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5226" w14:textId="39C56ADC" w:rsidR="00212C53" w:rsidRDefault="0037661C" w:rsidP="00212C53">
      <w:pPr>
        <w:pStyle w:val="Ttulo"/>
        <w:spacing w:after="140"/>
      </w:pPr>
      <w:r>
        <w:t>An</w:t>
      </w:r>
      <w:r w:rsidR="00212C53" w:rsidRPr="00212C53">
        <w:t xml:space="preserve">ordnung </w:t>
      </w:r>
      <w:r w:rsidR="000A2DD8" w:rsidRPr="001C0892">
        <w:t>psychologische</w:t>
      </w:r>
      <w:r w:rsidR="000A2DD8">
        <w:t xml:space="preserve"> </w:t>
      </w:r>
      <w:r w:rsidR="00212C53" w:rsidRPr="00212C53">
        <w:t>Psychotherapie</w:t>
      </w:r>
    </w:p>
    <w:p w14:paraId="66C386F3" w14:textId="77777777" w:rsidR="00212C53" w:rsidRDefault="00212C53" w:rsidP="00212C53">
      <w:pPr>
        <w:sectPr w:rsidR="00212C53" w:rsidSect="00212C5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0798C499" w14:textId="05E046E4" w:rsidR="00212C53" w:rsidRPr="00212C53" w:rsidRDefault="00725419" w:rsidP="00725419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*Pflichtfelder</w:t>
      </w: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21"/>
        <w:gridCol w:w="3399"/>
      </w:tblGrid>
      <w:tr w:rsidR="00212C53" w:rsidRPr="00212C53" w14:paraId="0519D616" w14:textId="77777777" w:rsidTr="003F5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74" w:type="pct"/>
            <w:tcBorders>
              <w:bottom w:val="single" w:sz="4" w:space="0" w:color="6A7970" w:themeColor="text2"/>
            </w:tcBorders>
          </w:tcPr>
          <w:p w14:paraId="0ABAC66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PatientIn</w:t>
            </w:r>
          </w:p>
        </w:tc>
        <w:tc>
          <w:tcPr>
            <w:tcW w:w="3526" w:type="pct"/>
          </w:tcPr>
          <w:p w14:paraId="3A590B78" w14:textId="2742C48D" w:rsidR="008065B9" w:rsidRPr="00212C53" w:rsidRDefault="008065B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31B0FE3B" w14:textId="77777777" w:rsidTr="003F5C2C">
        <w:trPr>
          <w:trHeight w:val="255"/>
        </w:trPr>
        <w:tc>
          <w:tcPr>
            <w:tcW w:w="1474" w:type="pct"/>
            <w:tcBorders>
              <w:bottom w:val="nil"/>
            </w:tcBorders>
          </w:tcPr>
          <w:p w14:paraId="4B36B527" w14:textId="3E776D84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0CD064A0" w14:textId="7FF280ED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667A7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E15E86F" w14:textId="06B1478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Vorname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5982E3B5" w14:textId="0A83C53F" w:rsidR="002C7FA0" w:rsidRPr="00212C53" w:rsidRDefault="002C7FA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DF4135" w:rsidRPr="00212C53" w14:paraId="573C2C7E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420E9C41" w14:textId="5904F810" w:rsidR="00DF4135" w:rsidRPr="004E0FA3" w:rsidRDefault="00DF4135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Geburtsdatum</w:t>
            </w:r>
          </w:p>
        </w:tc>
        <w:tc>
          <w:tcPr>
            <w:tcW w:w="3526" w:type="pct"/>
          </w:tcPr>
          <w:p w14:paraId="458D427A" w14:textId="05201288" w:rsidR="00DF4135" w:rsidRPr="004E0FA3" w:rsidRDefault="00CF6FAC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 xml:space="preserve">                        Geschlecht</w:t>
            </w:r>
            <w:r w:rsidR="00BB3AD8">
              <w:rPr>
                <w:rFonts w:cstheme="minorHAnsi"/>
                <w:szCs w:val="18"/>
              </w:rPr>
              <w:t xml:space="preserve"> </w:t>
            </w:r>
          </w:p>
        </w:tc>
      </w:tr>
      <w:tr w:rsidR="00B80320" w:rsidRPr="00212C53" w14:paraId="1020C91B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11D4A1E5" w14:textId="24B0777A" w:rsidR="00B80320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Versicherung*</w:t>
            </w:r>
          </w:p>
        </w:tc>
        <w:tc>
          <w:tcPr>
            <w:tcW w:w="3526" w:type="pct"/>
          </w:tcPr>
          <w:p w14:paraId="255384F7" w14:textId="77777777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1C58956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2F75B7D2" w14:textId="2E28093E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Nr. Versicherung*</w:t>
            </w:r>
          </w:p>
        </w:tc>
        <w:tc>
          <w:tcPr>
            <w:tcW w:w="3526" w:type="pct"/>
          </w:tcPr>
          <w:p w14:paraId="5219C5C9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2577" w:rsidRPr="00212C53" w14:paraId="682B7BCC" w14:textId="77777777" w:rsidTr="003F2577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52326F80" w14:textId="470B6271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Strasse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4BFA9B7A" w14:textId="77777777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48DF631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7393133" w14:textId="14FB00CB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PLZ/Ort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821678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5C2C" w:rsidRPr="00212C53" w14:paraId="6A9FFE80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52AA691" w14:textId="13132A7D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59E07DA" w14:textId="77777777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6F3593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138E294D" w14:textId="6AE80BD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 w:rsidRPr="00212C53">
        <w:rPr>
          <w:rFonts w:cstheme="minorHAnsi"/>
          <w:sz w:val="18"/>
          <w:szCs w:val="18"/>
        </w:rPr>
        <w:br w:type="column"/>
      </w: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7"/>
        <w:gridCol w:w="3047"/>
      </w:tblGrid>
      <w:tr w:rsidR="006E2DC8" w:rsidRPr="00212C53" w14:paraId="26202FD2" w14:textId="77777777" w:rsidTr="00A7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 w14:paraId="74922847" w14:textId="109F65E4" w:rsidR="006E2DC8" w:rsidRPr="006E2DC8" w:rsidRDefault="005A4BB4" w:rsidP="00A7443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t>Psychot</w:t>
            </w:r>
            <w:r w:rsidR="006E2DC8">
              <w:rPr>
                <w:rFonts w:cstheme="minorHAnsi"/>
                <w:szCs w:val="18"/>
              </w:rPr>
              <w:t>herapeut</w:t>
            </w:r>
            <w:r w:rsidR="002657BC">
              <w:rPr>
                <w:rFonts w:cstheme="minorHAnsi"/>
                <w:szCs w:val="18"/>
              </w:rPr>
              <w:t>In</w:t>
            </w:r>
            <w:proofErr w:type="spellEnd"/>
            <w:r w:rsidR="00E733A2">
              <w:rPr>
                <w:rFonts w:cstheme="minorHAnsi"/>
                <w:szCs w:val="18"/>
              </w:rPr>
              <w:t>/Spital/Organisationen</w:t>
            </w:r>
          </w:p>
        </w:tc>
      </w:tr>
      <w:tr w:rsidR="00212C53" w:rsidRPr="00212C53" w14:paraId="731B1DB3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3BD740DD" w14:textId="4B84A4C6" w:rsidR="00212C53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Name/Institution</w:t>
            </w:r>
          </w:p>
        </w:tc>
        <w:tc>
          <w:tcPr>
            <w:tcW w:w="3413" w:type="pct"/>
          </w:tcPr>
          <w:p w14:paraId="4BE03341" w14:textId="69E080E0" w:rsidR="00212C53" w:rsidRPr="00212C53" w:rsidRDefault="00BB3AD8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Rafael Estermann</w:t>
            </w:r>
          </w:p>
        </w:tc>
      </w:tr>
      <w:tr w:rsidR="00E733A2" w:rsidRPr="00212C53" w14:paraId="1DD623AD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19972786" w14:textId="1A862DF5" w:rsidR="00E733A2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ZSR oder GLN</w:t>
            </w:r>
          </w:p>
        </w:tc>
        <w:tc>
          <w:tcPr>
            <w:tcW w:w="3413" w:type="pct"/>
          </w:tcPr>
          <w:p w14:paraId="56D3FE78" w14:textId="7334AE31" w:rsidR="00E733A2" w:rsidRPr="00212C53" w:rsidRDefault="007B2609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7601007923540</w:t>
            </w:r>
          </w:p>
        </w:tc>
      </w:tr>
      <w:tr w:rsidR="00212C53" w:rsidRPr="00212C53" w14:paraId="2E2051EA" w14:textId="77777777" w:rsidTr="00A74433">
        <w:trPr>
          <w:trHeight w:val="1217"/>
        </w:trPr>
        <w:tc>
          <w:tcPr>
            <w:tcW w:w="1587" w:type="pct"/>
            <w:tcBorders>
              <w:top w:val="nil"/>
              <w:bottom w:val="nil"/>
            </w:tcBorders>
          </w:tcPr>
          <w:p w14:paraId="724F5B1A" w14:textId="25323AC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</w:p>
        </w:tc>
        <w:tc>
          <w:tcPr>
            <w:tcW w:w="3413" w:type="pct"/>
          </w:tcPr>
          <w:p w14:paraId="275A8908" w14:textId="77777777" w:rsidR="00212C53" w:rsidRDefault="007B2609" w:rsidP="00A74433">
            <w:pPr>
              <w:spacing w:line="233" w:lineRule="auto"/>
              <w:rPr>
                <w:rFonts w:cstheme="minorHAnsi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t>Chutzenstrasse</w:t>
            </w:r>
            <w:proofErr w:type="spellEnd"/>
            <w:r>
              <w:rPr>
                <w:rFonts w:cstheme="minorHAnsi"/>
                <w:szCs w:val="18"/>
              </w:rPr>
              <w:t xml:space="preserve"> 57</w:t>
            </w:r>
          </w:p>
          <w:p w14:paraId="6966F70B" w14:textId="5C85A2F3" w:rsidR="006B1BAE" w:rsidRPr="00212C53" w:rsidRDefault="006B1BAE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3007 Bern</w:t>
            </w:r>
          </w:p>
        </w:tc>
      </w:tr>
      <w:tr w:rsidR="00212C53" w:rsidRPr="00212C53" w14:paraId="7232ABFF" w14:textId="77777777" w:rsidTr="00A74433">
        <w:tc>
          <w:tcPr>
            <w:tcW w:w="1587" w:type="pct"/>
            <w:tcBorders>
              <w:top w:val="nil"/>
              <w:bottom w:val="nil"/>
            </w:tcBorders>
          </w:tcPr>
          <w:p w14:paraId="48EE2198" w14:textId="3AB2241C" w:rsidR="00212C53" w:rsidRPr="00212C53" w:rsidRDefault="009A63F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Behandlungsgrund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3" w:type="pct"/>
            <w:tcBorders>
              <w:bottom w:val="single" w:sz="4" w:space="0" w:color="6A7970" w:themeColor="text2"/>
            </w:tcBorders>
          </w:tcPr>
          <w:p w14:paraId="478642E0" w14:textId="1EC14BCE" w:rsidR="00212C53" w:rsidRDefault="007B2609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 w:cs="Segoe UI Symbol"/>
                <w:szCs w:val="18"/>
              </w:rPr>
              <w:t>x</w:t>
            </w:r>
            <w:r w:rsidR="00B80320">
              <w:rPr>
                <w:rFonts w:ascii="Segoe UI Symbol" w:hAnsi="Segoe UI Symbol" w:cs="Segoe UI Symbol"/>
                <w:szCs w:val="18"/>
              </w:rPr>
              <w:t xml:space="preserve"> Krankheit</w:t>
            </w:r>
          </w:p>
          <w:p w14:paraId="0DBE43AF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Unfall</w:t>
            </w:r>
          </w:p>
          <w:p w14:paraId="1B1A81D6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IV/MV</w:t>
            </w:r>
          </w:p>
          <w:p w14:paraId="728BA480" w14:textId="6A0B08F3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___________________________________</w:t>
            </w:r>
          </w:p>
        </w:tc>
      </w:tr>
    </w:tbl>
    <w:p w14:paraId="07A55691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p w14:paraId="29D8FA7B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8"/>
        <w:gridCol w:w="2741"/>
        <w:gridCol w:w="2741"/>
        <w:gridCol w:w="2737"/>
      </w:tblGrid>
      <w:tr w:rsidR="00212C53" w:rsidRPr="00212C53" w14:paraId="612FE579" w14:textId="77777777" w:rsidTr="0072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040DF74F" w14:textId="78145114" w:rsidR="00212C53" w:rsidRPr="00212C53" w:rsidRDefault="0037661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</w:t>
            </w:r>
            <w:r w:rsidR="00212C53" w:rsidRPr="00212C53">
              <w:rPr>
                <w:rFonts w:cstheme="minorHAnsi"/>
                <w:szCs w:val="18"/>
              </w:rPr>
              <w:t>ordnung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4264" w:type="pct"/>
            <w:gridSpan w:val="3"/>
            <w:tcBorders>
              <w:bottom w:val="single" w:sz="4" w:space="0" w:color="6A7970" w:themeColor="text2"/>
            </w:tcBorders>
          </w:tcPr>
          <w:p w14:paraId="26D55523" w14:textId="1AB82D0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803A89" w14:textId="77777777" w:rsidTr="00725419">
        <w:trPr>
          <w:trHeight w:val="255"/>
        </w:trPr>
        <w:tc>
          <w:tcPr>
            <w:tcW w:w="736" w:type="pct"/>
            <w:tcBorders>
              <w:top w:val="single" w:sz="4" w:space="0" w:color="6A7970" w:themeColor="text2"/>
              <w:bottom w:val="single" w:sz="4" w:space="0" w:color="auto"/>
            </w:tcBorders>
          </w:tcPr>
          <w:p w14:paraId="058330EC" w14:textId="01C252C4" w:rsidR="00212C53" w:rsidRPr="00212C53" w:rsidRDefault="00502B4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</w:t>
            </w:r>
            <w:r w:rsidR="00E733A2">
              <w:rPr>
                <w:rFonts w:cstheme="minorHAnsi"/>
                <w:szCs w:val="18"/>
              </w:rPr>
              <w:t xml:space="preserve"> 1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4F878AC" w14:textId="5FF5A78F" w:rsidR="00212C53" w:rsidRPr="00212C53" w:rsidRDefault="00EA4C15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 w:rsidR="007C01B4"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B3A1509" w14:textId="4BF40A2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="007C01B4"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7C01B4" w:rsidRPr="00747DA5">
              <w:rPr>
                <w:rFonts w:cstheme="minorHAnsi"/>
                <w:szCs w:val="18"/>
              </w:rPr>
              <w:t>Krisenintervention</w:t>
            </w:r>
            <w:r w:rsidR="005D27E8" w:rsidRPr="00747DA5">
              <w:rPr>
                <w:rFonts w:cstheme="minorHAnsi"/>
                <w:szCs w:val="18"/>
              </w:rPr>
              <w:t>/Kurztherapie</w:t>
            </w:r>
            <w:r w:rsidR="007C01B4" w:rsidRPr="00747DA5">
              <w:rPr>
                <w:rFonts w:cstheme="minorHAnsi"/>
                <w:szCs w:val="18"/>
              </w:rPr>
              <w:t xml:space="preserve"> (max. 10 Sitzungen)</w:t>
            </w: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E45B6BD" w14:textId="4FBBF014" w:rsidR="00212C53" w:rsidRPr="004C1617" w:rsidRDefault="004C1617" w:rsidP="00A74433">
            <w:pPr>
              <w:spacing w:line="233" w:lineRule="auto"/>
              <w:rPr>
                <w:rFonts w:cstheme="minorHAnsi"/>
                <w:i/>
                <w:iCs/>
                <w:szCs w:val="18"/>
              </w:rPr>
            </w:pPr>
            <w:r w:rsidRPr="004C1617">
              <w:rPr>
                <w:rFonts w:cstheme="minorHAnsi"/>
                <w:i/>
                <w:iCs/>
                <w:szCs w:val="18"/>
              </w:rPr>
              <w:t xml:space="preserve">Es darf nur 1 </w:t>
            </w:r>
            <w:r w:rsidR="00B87183">
              <w:rPr>
                <w:rFonts w:cstheme="minorHAnsi"/>
                <w:i/>
                <w:iCs/>
                <w:szCs w:val="18"/>
              </w:rPr>
              <w:t>Kästchen</w:t>
            </w:r>
            <w:r w:rsidRPr="004C1617">
              <w:rPr>
                <w:rFonts w:cstheme="minorHAnsi"/>
                <w:i/>
                <w:iCs/>
                <w:szCs w:val="18"/>
              </w:rPr>
              <w:t xml:space="preserve"> angekreuzt werden.</w:t>
            </w:r>
          </w:p>
        </w:tc>
      </w:tr>
      <w:tr w:rsidR="006B0835" w:rsidRPr="00212C53" w14:paraId="26CAF3E4" w14:textId="77777777" w:rsidTr="006B0835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1ECFD6B1" w14:textId="3A72C4D8" w:rsidR="006B0835" w:rsidRPr="00212C53" w:rsidRDefault="006B083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 2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266C12E7" w14:textId="4A455CF8" w:rsidR="006B0835" w:rsidRPr="00A74433" w:rsidRDefault="006B0835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2842" w:type="pct"/>
            <w:gridSpan w:val="2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692BF8A" w14:textId="55BCE337" w:rsidR="006B0835" w:rsidRPr="00CB2557" w:rsidRDefault="006B0835" w:rsidP="00A74433">
            <w:pPr>
              <w:spacing w:line="233" w:lineRule="auto"/>
              <w:rPr>
                <w:rFonts w:cstheme="minorHAnsi"/>
                <w:strike/>
                <w:szCs w:val="18"/>
              </w:rPr>
            </w:pPr>
          </w:p>
        </w:tc>
      </w:tr>
      <w:tr w:rsidR="004E6B94" w:rsidRPr="00212C53" w14:paraId="5D74F393" w14:textId="77777777" w:rsidTr="00F57268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3BC6FB7C" w14:textId="749C6207" w:rsidR="004E6B94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5BAAA1C8" w14:textId="0918564E" w:rsidR="004E6B94" w:rsidRPr="00A74433" w:rsidRDefault="00CA7F7B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561E24">
              <w:rPr>
                <w:rFonts w:cstheme="minorHAnsi"/>
                <w:szCs w:val="18"/>
              </w:rPr>
              <w:t>Behandlung nach 30 Sitzungen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3C0D586A" w14:textId="77777777" w:rsidR="004E6B94" w:rsidRPr="00A74433" w:rsidRDefault="004E6B94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7059D6B" w14:textId="77777777" w:rsidR="004E6B94" w:rsidRPr="00212C53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A4E3FAB" w14:textId="39A05CF5" w:rsid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581AF4F9" w14:textId="77777777" w:rsidR="00A74433" w:rsidRPr="00212C53" w:rsidRDefault="00A7443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9"/>
        <w:gridCol w:w="8218"/>
      </w:tblGrid>
      <w:tr w:rsidR="00212C53" w:rsidRPr="00212C53" w14:paraId="52BDAF21" w14:textId="77777777" w:rsidTr="00771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46ED3732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Behandlung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 w14:paraId="156B5C39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3FF3E6" w14:textId="77777777" w:rsidTr="00F57268">
        <w:trPr>
          <w:trHeight w:val="791"/>
        </w:trPr>
        <w:tc>
          <w:tcPr>
            <w:tcW w:w="736" w:type="pct"/>
          </w:tcPr>
          <w:p w14:paraId="51F45636" w14:textId="22592EA8" w:rsidR="003C3525" w:rsidRPr="00212C53" w:rsidRDefault="003C3525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Anmerkung</w:t>
            </w:r>
            <w:r w:rsidR="0008606B" w:rsidRPr="004E0FA3">
              <w:rPr>
                <w:rFonts w:cstheme="minorHAnsi"/>
                <w:szCs w:val="18"/>
              </w:rPr>
              <w:t>en</w:t>
            </w:r>
            <w:r w:rsidR="005674CC" w:rsidRPr="004E0FA3">
              <w:rPr>
                <w:rFonts w:cstheme="minorHAnsi"/>
                <w:szCs w:val="18"/>
              </w:rPr>
              <w:t xml:space="preserve"> zur Behandlung</w:t>
            </w:r>
          </w:p>
        </w:tc>
        <w:tc>
          <w:tcPr>
            <w:tcW w:w="4264" w:type="pct"/>
          </w:tcPr>
          <w:p w14:paraId="259C2B90" w14:textId="01C0A553" w:rsidR="00212C53" w:rsidRPr="00212C53" w:rsidRDefault="00212C53" w:rsidP="0062183A">
            <w:pPr>
              <w:tabs>
                <w:tab w:val="left" w:pos="6025"/>
              </w:tabs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712B7324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72638A4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6828" w:type="pct"/>
        <w:tblLook w:val="04A0" w:firstRow="1" w:lastRow="0" w:firstColumn="1" w:lastColumn="0" w:noHBand="0" w:noVBand="1"/>
      </w:tblPr>
      <w:tblGrid>
        <w:gridCol w:w="1426"/>
        <w:gridCol w:w="4670"/>
      </w:tblGrid>
      <w:tr w:rsidR="00212C53" w:rsidRPr="00212C53" w14:paraId="7E11C529" w14:textId="77777777" w:rsidTr="0062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6FBC77B1" w14:textId="6328FB8A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Anordnender </w:t>
            </w:r>
            <w:r w:rsidR="00212C53" w:rsidRPr="00212C53">
              <w:rPr>
                <w:rFonts w:cstheme="minorHAnsi"/>
                <w:szCs w:val="18"/>
              </w:rPr>
              <w:t>Arzt/Ärztin</w:t>
            </w:r>
          </w:p>
        </w:tc>
        <w:tc>
          <w:tcPr>
            <w:tcW w:w="3830" w:type="pct"/>
          </w:tcPr>
          <w:p w14:paraId="2C48C09B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9FD2788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0AC5A158" w14:textId="46BA6728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Name*</w:t>
            </w:r>
          </w:p>
        </w:tc>
        <w:tc>
          <w:tcPr>
            <w:tcW w:w="3830" w:type="pct"/>
          </w:tcPr>
          <w:p w14:paraId="5ACB72BA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5D27E8" w:rsidRPr="00212C53" w14:paraId="39BAC07F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auto"/>
            </w:tcBorders>
          </w:tcPr>
          <w:p w14:paraId="478A9A59" w14:textId="6FE44D55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2B501177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CB92FCD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0FE25D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E-Mail</w:t>
            </w:r>
          </w:p>
        </w:tc>
        <w:tc>
          <w:tcPr>
            <w:tcW w:w="3830" w:type="pct"/>
          </w:tcPr>
          <w:p w14:paraId="7A319F4C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3997FE4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476BBBCA" w14:textId="1459F011" w:rsidR="00F14A00" w:rsidRPr="00212C53" w:rsidRDefault="00E733A2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ZSR oder </w:t>
            </w:r>
            <w:r w:rsidR="00B90B04">
              <w:rPr>
                <w:rFonts w:cstheme="minorHAnsi"/>
                <w:szCs w:val="18"/>
              </w:rPr>
              <w:t>GL</w:t>
            </w:r>
            <w:r w:rsidR="00B90B04" w:rsidRPr="004E0FA3">
              <w:rPr>
                <w:rFonts w:cstheme="minorHAnsi"/>
                <w:szCs w:val="18"/>
              </w:rPr>
              <w:t>N</w:t>
            </w:r>
            <w:r w:rsidR="00AF44C9" w:rsidRPr="004E0FA3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0B1018F1" w14:textId="6CA4DE22" w:rsidR="00F14A00" w:rsidRPr="00212C53" w:rsidRDefault="00F14A00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A12801" w14:textId="77777777" w:rsidTr="0062183A">
        <w:trPr>
          <w:trHeight w:val="797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32CBF2FE" w14:textId="6B1B0985" w:rsidR="00C31880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  <w:r w:rsidR="002B0997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  <w:tcBorders>
              <w:bottom w:val="single" w:sz="4" w:space="0" w:color="auto"/>
            </w:tcBorders>
          </w:tcPr>
          <w:p w14:paraId="5535D7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62210FD8" w14:textId="77777777" w:rsidR="00EF5E55" w:rsidRDefault="00EF5E55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80" w:firstRow="0" w:lastRow="0" w:firstColumn="1" w:lastColumn="0" w:noHBand="0" w:noVBand="1"/>
      </w:tblPr>
      <w:tblGrid>
        <w:gridCol w:w="1416"/>
        <w:gridCol w:w="3048"/>
      </w:tblGrid>
      <w:tr w:rsidR="00F14A00" w:rsidRPr="00212C53" w14:paraId="2F3ED944" w14:textId="77777777" w:rsidTr="00822FB7">
        <w:trPr>
          <w:trHeight w:val="255"/>
        </w:trPr>
        <w:tc>
          <w:tcPr>
            <w:tcW w:w="1586" w:type="pct"/>
            <w:tcBorders>
              <w:top w:val="nil"/>
              <w:bottom w:val="nil"/>
            </w:tcBorders>
          </w:tcPr>
          <w:p w14:paraId="0AA6FEA5" w14:textId="1D32C1C0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Datum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  <w:tcBorders>
              <w:top w:val="nil"/>
            </w:tcBorders>
          </w:tcPr>
          <w:p w14:paraId="4383B836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F1FADAC" w14:textId="77777777" w:rsidTr="00822FB7">
        <w:trPr>
          <w:trHeight w:val="518"/>
        </w:trPr>
        <w:tc>
          <w:tcPr>
            <w:tcW w:w="1586" w:type="pct"/>
            <w:tcBorders>
              <w:top w:val="nil"/>
              <w:bottom w:val="nil"/>
            </w:tcBorders>
          </w:tcPr>
          <w:p w14:paraId="1921E3E4" w14:textId="3F3F9BFF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Unterschrift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</w:tcPr>
          <w:p w14:paraId="443061AB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03CB1462" w14:textId="6792A6A9" w:rsidR="00212C53" w:rsidRPr="00212C53" w:rsidRDefault="00212C53" w:rsidP="00212C53"/>
    <w:sectPr w:rsidR="00212C53" w:rsidRPr="00212C53" w:rsidSect="00212C53">
      <w:type w:val="continuous"/>
      <w:pgSz w:w="11906" w:h="16838" w:code="9"/>
      <w:pgMar w:top="2682" w:right="851" w:bottom="1276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BFE8D" w14:textId="77777777" w:rsidR="007D7796" w:rsidRDefault="007D7796" w:rsidP="00AA53BF">
      <w:r>
        <w:separator/>
      </w:r>
    </w:p>
  </w:endnote>
  <w:endnote w:type="continuationSeparator" w:id="0">
    <w:p w14:paraId="1889478E" w14:textId="77777777" w:rsidR="007D7796" w:rsidRDefault="007D7796" w:rsidP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A8BF" w14:textId="77777777" w:rsidR="00870017" w:rsidRDefault="005C6148" w:rsidP="00AA53BF">
    <w:pPr>
      <w:pStyle w:val="Piedepgina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3DB025D8" wp14:editId="29A8AAE2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0096F" w14:textId="681861EA" w:rsidR="005C6148" w:rsidRPr="00AA53BF" w:rsidRDefault="00AA53BF" w:rsidP="00AA53BF">
                          <w:pPr>
                            <w:rPr>
                              <w:rStyle w:val="Nmerodepgina"/>
                            </w:rPr>
                          </w:pPr>
                          <w:r w:rsidRPr="00AA53BF">
                            <w:rPr>
                              <w:rStyle w:val="Nmerodepgina"/>
                            </w:rPr>
                            <w:fldChar w:fldCharType="begin"/>
                          </w:r>
                          <w:r w:rsidRPr="00AA53BF">
                            <w:rPr>
                              <w:rStyle w:val="Nmerodepgina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Nmerodepgina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Nmerodepgina"/>
                              </w:rPr>
                            </w:sdtEndPr>
                            <w:sdtContent>
                              <w:r w:rsidRPr="00AA53BF">
                                <w:rPr>
                                  <w:rStyle w:val="Nmerodepgina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Nmerodepgina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Nmerodepgina"/>
                                </w:rPr>
                                <w:fldChar w:fldCharType="separate"/>
                              </w:r>
                              <w:r w:rsidR="00100CDC">
                                <w:rPr>
                                  <w:rStyle w:val="Nmerodepgina"/>
                                  <w:noProof/>
                                </w:rPr>
                                <w:instrText>1</w:instrText>
                              </w:r>
                              <w:r w:rsidRPr="00AA53BF">
                                <w:rPr>
                                  <w:rStyle w:val="Nmerodepgina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Nmerodepgina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Nmerodepgina"/>
                            </w:rPr>
                            <w:instrText xml:space="preserve"> "" "</w:instrText>
                          </w:r>
                          <w:r>
                            <w:rPr>
                              <w:rStyle w:val="Nmerodepgina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Nmerodepgina"/>
                            </w:rPr>
                            <w:fldChar w:fldCharType="begin"/>
                          </w:r>
                          <w:r w:rsidRPr="00AA53BF"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Nmerodepgina"/>
                            </w:rPr>
                            <w:fldChar w:fldCharType="separate"/>
                          </w:r>
                          <w:r w:rsidR="00EF5E55">
                            <w:rPr>
                              <w:rStyle w:val="Nmerodepgina"/>
                              <w:noProof/>
                            </w:rPr>
                            <w:instrText>2</w:instrText>
                          </w:r>
                          <w:r w:rsidRPr="00AA53BF">
                            <w:rPr>
                              <w:rStyle w:val="Nmerodepgina"/>
                            </w:rPr>
                            <w:fldChar w:fldCharType="end"/>
                          </w:r>
                          <w:r>
                            <w:rPr>
                              <w:rStyle w:val="Nmerodepgina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Nmerodepgina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Nmerodepgina"/>
                              </w:rPr>
                            </w:sdtEndPr>
                            <w:sdtContent>
                              <w:r w:rsidRPr="00AA53BF">
                                <w:rPr>
                                  <w:rStyle w:val="Nmerodepgina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Nmerodepgina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Nmerodepgina"/>
                                </w:rPr>
                                <w:fldChar w:fldCharType="separate"/>
                              </w:r>
                              <w:r w:rsidR="00EF5E55">
                                <w:rPr>
                                  <w:rStyle w:val="Nmerodepgina"/>
                                  <w:noProof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Nmerodepgina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Nmerodepgina"/>
                            </w:rPr>
                            <w:instrText>"</w:instrText>
                          </w:r>
                          <w:r w:rsidRPr="00AA53BF"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025D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" filled="f" stroked="f" strokeweight=".5pt">
              <v:textbox inset="0,0,0,9mm">
                <w:txbxContent>
                  <w:p w14:paraId="0620096F" w14:textId="681861EA" w:rsidR="005C6148" w:rsidRPr="00AA53BF" w:rsidRDefault="00AA53BF" w:rsidP="00AA53BF">
                    <w:pPr>
                      <w:rPr>
                        <w:rStyle w:val="Nmerodepgina"/>
                      </w:rPr>
                    </w:pPr>
                    <w:r w:rsidRPr="00AA53BF">
                      <w:rPr>
                        <w:rStyle w:val="Nmerodepgina"/>
                      </w:rPr>
                      <w:fldChar w:fldCharType="begin"/>
                    </w:r>
                    <w:r w:rsidRPr="00AA53BF">
                      <w:rPr>
                        <w:rStyle w:val="Nmerodepgina"/>
                      </w:rPr>
                      <w:instrText xml:space="preserve"> IF </w:instrText>
                    </w:r>
                    <w:sdt>
                      <w:sdtPr>
                        <w:rPr>
                          <w:rStyle w:val="Nmerodepgina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Nmerodepgina"/>
                        </w:rPr>
                      </w:sdtEndPr>
                      <w:sdtContent>
                        <w:r w:rsidRPr="00AA53BF">
                          <w:rPr>
                            <w:rStyle w:val="Nmerodepgina"/>
                          </w:rPr>
                          <w:fldChar w:fldCharType="begin"/>
                        </w:r>
                        <w:r w:rsidRPr="00AA53BF">
                          <w:rPr>
                            <w:rStyle w:val="Nmerodepgina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Nmerodepgina"/>
                          </w:rPr>
                          <w:fldChar w:fldCharType="separate"/>
                        </w:r>
                        <w:r w:rsidR="00100CDC">
                          <w:rPr>
                            <w:rStyle w:val="Nmerodepgina"/>
                            <w:noProof/>
                          </w:rPr>
                          <w:instrText>1</w:instrText>
                        </w:r>
                        <w:r w:rsidRPr="00AA53BF">
                          <w:rPr>
                            <w:rStyle w:val="Nmerodepgina"/>
                          </w:rPr>
                          <w:fldChar w:fldCharType="end"/>
                        </w:r>
                        <w:r w:rsidRPr="00AA53BF">
                          <w:rPr>
                            <w:rStyle w:val="Nmerodepgina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Nmerodepgina"/>
                      </w:rPr>
                      <w:instrText xml:space="preserve"> "" "</w:instrText>
                    </w:r>
                    <w:r>
                      <w:rPr>
                        <w:rStyle w:val="Nmerodepgina"/>
                      </w:rPr>
                      <w:instrText xml:space="preserve">Seite </w:instrText>
                    </w:r>
                    <w:r w:rsidRPr="00AA53BF">
                      <w:rPr>
                        <w:rStyle w:val="Nmerodepgina"/>
                      </w:rPr>
                      <w:fldChar w:fldCharType="begin"/>
                    </w:r>
                    <w:r w:rsidRPr="00AA53BF">
                      <w:rPr>
                        <w:rStyle w:val="Nmerodepgina"/>
                      </w:rPr>
                      <w:instrText xml:space="preserve"> PAGE </w:instrText>
                    </w:r>
                    <w:r w:rsidRPr="00AA53BF">
                      <w:rPr>
                        <w:rStyle w:val="Nmerodepgina"/>
                      </w:rPr>
                      <w:fldChar w:fldCharType="separate"/>
                    </w:r>
                    <w:r w:rsidR="00EF5E55">
                      <w:rPr>
                        <w:rStyle w:val="Nmerodepgina"/>
                        <w:noProof/>
                      </w:rPr>
                      <w:instrText>2</w:instrText>
                    </w:r>
                    <w:r w:rsidRPr="00AA53BF">
                      <w:rPr>
                        <w:rStyle w:val="Nmerodepgina"/>
                      </w:rPr>
                      <w:fldChar w:fldCharType="end"/>
                    </w:r>
                    <w:r>
                      <w:rPr>
                        <w:rStyle w:val="Nmerodepgina"/>
                      </w:rPr>
                      <w:instrText xml:space="preserve"> von </w:instrText>
                    </w:r>
                    <w:sdt>
                      <w:sdtPr>
                        <w:rPr>
                          <w:rStyle w:val="Nmerodepgina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Nmerodepgina"/>
                        </w:rPr>
                      </w:sdtEndPr>
                      <w:sdtContent>
                        <w:r w:rsidRPr="00AA53BF">
                          <w:rPr>
                            <w:rStyle w:val="Nmerodepgina"/>
                          </w:rPr>
                          <w:fldChar w:fldCharType="begin"/>
                        </w:r>
                        <w:r w:rsidRPr="00AA53BF">
                          <w:rPr>
                            <w:rStyle w:val="Nmerodepgina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Nmerodepgina"/>
                          </w:rPr>
                          <w:fldChar w:fldCharType="separate"/>
                        </w:r>
                        <w:r w:rsidR="00EF5E55">
                          <w:rPr>
                            <w:rStyle w:val="Nmerodepgina"/>
                            <w:noProof/>
                          </w:rPr>
                          <w:instrText>2</w:instrText>
                        </w:r>
                        <w:r w:rsidRPr="00AA53BF">
                          <w:rPr>
                            <w:rStyle w:val="Nmerodepgina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Nmerodepgina"/>
                      </w:rPr>
                      <w:instrText>"</w:instrText>
                    </w:r>
                    <w:r w:rsidRPr="00AA53BF"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91B2" w14:textId="1872EE3C" w:rsidR="00A01DFC" w:rsidRDefault="00A01DFC" w:rsidP="00A01DFC">
    <w:pPr>
      <w:pStyle w:val="Piedepgina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AFB6C" w14:textId="77777777" w:rsidR="007D7796" w:rsidRDefault="007D7796" w:rsidP="00AA53BF">
      <w:r>
        <w:separator/>
      </w:r>
    </w:p>
  </w:footnote>
  <w:footnote w:type="continuationSeparator" w:id="0">
    <w:p w14:paraId="598C1F8B" w14:textId="77777777" w:rsidR="007D7796" w:rsidRDefault="007D7796" w:rsidP="00AA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B514" w14:textId="77777777" w:rsidR="005C6148" w:rsidRDefault="004B7188" w:rsidP="00AA53BF">
    <w:pPr>
      <w:pStyle w:val="Encabezado"/>
    </w:pPr>
    <w:r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64383" behindDoc="0" locked="1" layoutInCell="1" allowOverlap="1" wp14:anchorId="1D712E82" wp14:editId="1A11F351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15B5E" w14:textId="77777777" w:rsidR="004B7188" w:rsidRPr="000A1B31" w:rsidRDefault="004B7188" w:rsidP="004B7188">
                          <w:pPr>
                            <w:pStyle w:val="Piedepgina"/>
                          </w:pPr>
                          <w:r w:rsidRPr="000A1B31">
                            <w:t xml:space="preserve">FSP · </w:t>
                          </w:r>
                          <w:r>
                            <w:t>Effingerstrasse</w:t>
                          </w:r>
                          <w:r w:rsidRPr="000A1B31">
                            <w:t xml:space="preserve"> 1</w:t>
                          </w:r>
                          <w:r>
                            <w:t>5</w:t>
                          </w:r>
                          <w:r w:rsidRPr="000A1B31">
                            <w:t xml:space="preserve"> · 3008 Bern</w:t>
                          </w:r>
                        </w:p>
                        <w:p w14:paraId="66FAE86F" w14:textId="77777777" w:rsidR="004B7188" w:rsidRPr="000A1B31" w:rsidRDefault="004B7188" w:rsidP="004B7188">
                          <w:pPr>
                            <w:pStyle w:val="Piedepgina"/>
                          </w:pPr>
                          <w:r w:rsidRPr="000A1B31"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12E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" filled="f" stroked="f" strokeweight=".5pt">
              <v:textbox inset="0,0,0,0">
                <w:txbxContent>
                  <w:p w14:paraId="39615B5E" w14:textId="77777777" w:rsidR="004B7188" w:rsidRPr="000A1B31" w:rsidRDefault="004B7188" w:rsidP="004B7188">
                    <w:pPr>
                      <w:pStyle w:val="Piedepgina"/>
                    </w:pPr>
                    <w:r w:rsidRPr="000A1B31">
                      <w:t xml:space="preserve">FSP · </w:t>
                    </w:r>
                    <w:r>
                      <w:t>Effingerstrasse</w:t>
                    </w:r>
                    <w:r w:rsidRPr="000A1B31">
                      <w:t xml:space="preserve"> 1</w:t>
                    </w:r>
                    <w:r>
                      <w:t>5</w:t>
                    </w:r>
                    <w:r w:rsidRPr="000A1B31">
                      <w:t xml:space="preserve"> · 3008 Bern</w:t>
                    </w:r>
                  </w:p>
                  <w:p w14:paraId="66FAE86F" w14:textId="77777777" w:rsidR="004B7188" w:rsidRPr="000A1B31" w:rsidRDefault="004B7188" w:rsidP="004B7188">
                    <w:pPr>
                      <w:pStyle w:val="Piedepgina"/>
                    </w:pPr>
                    <w:r w:rsidRPr="000A1B31"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342E" w14:textId="4200AEC9" w:rsidR="005C6148" w:rsidRPr="00AA53BF" w:rsidRDefault="008970B4" w:rsidP="00AA53BF">
    <w:pPr>
      <w:pStyle w:val="Encabezado"/>
    </w:pPr>
    <w:r>
      <w:drawing>
        <wp:anchor distT="0" distB="0" distL="114300" distR="114300" simplePos="0" relativeHeight="251674623" behindDoc="1" locked="0" layoutInCell="1" allowOverlap="1" wp14:anchorId="038E6E99" wp14:editId="57177802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1551" behindDoc="1" locked="0" layoutInCell="1" allowOverlap="1" wp14:anchorId="5EBA23B9" wp14:editId="24AF6D54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5647" behindDoc="1" locked="0" layoutInCell="1" allowOverlap="1" wp14:anchorId="475250B4" wp14:editId="2F3E2904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3599" behindDoc="0" locked="0" layoutInCell="1" allowOverlap="1" wp14:anchorId="64591C78" wp14:editId="47F100AC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2575" behindDoc="0" locked="0" layoutInCell="1" allowOverlap="1" wp14:anchorId="6A2FA249" wp14:editId="28BE49FE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6671" behindDoc="1" locked="0" layoutInCell="1" allowOverlap="1" wp14:anchorId="57CC51E1" wp14:editId="0D5E4FBE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DAB">
      <w:rPr>
        <w:b/>
        <w:lang w:eastAsia="de-CH"/>
      </w:rPr>
      <w:drawing>
        <wp:anchor distT="0" distB="0" distL="114300" distR="114300" simplePos="0" relativeHeight="251670527" behindDoc="1" locked="1" layoutInCell="1" allowOverlap="1" wp14:anchorId="0A561763" wp14:editId="0ECDE185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009"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01DD666" wp14:editId="39BFD1A9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52663" w14:textId="75D8C7B9" w:rsidR="009B0009" w:rsidRPr="000A1B31" w:rsidRDefault="009B0009" w:rsidP="00AA53BF">
                          <w:pPr>
                            <w:pStyle w:val="Piedepgin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DD66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" filled="f" stroked="f" strokeweight=".5pt">
              <v:textbox inset="0,0,0,0">
                <w:txbxContent>
                  <w:p w14:paraId="73B52663" w14:textId="75D8C7B9" w:rsidR="009B0009" w:rsidRPr="000A1B31" w:rsidRDefault="009B0009" w:rsidP="00AA53BF">
                    <w:pPr>
                      <w:pStyle w:val="Piedepgina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Listaconvieta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aconvieta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aconvieta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107714">
    <w:abstractNumId w:val="9"/>
  </w:num>
  <w:num w:numId="2" w16cid:durableId="427192217">
    <w:abstractNumId w:val="7"/>
  </w:num>
  <w:num w:numId="3" w16cid:durableId="680156522">
    <w:abstractNumId w:val="6"/>
  </w:num>
  <w:num w:numId="4" w16cid:durableId="65685473">
    <w:abstractNumId w:val="5"/>
  </w:num>
  <w:num w:numId="5" w16cid:durableId="130098601">
    <w:abstractNumId w:val="4"/>
  </w:num>
  <w:num w:numId="6" w16cid:durableId="848980478">
    <w:abstractNumId w:val="8"/>
  </w:num>
  <w:num w:numId="7" w16cid:durableId="1704747985">
    <w:abstractNumId w:val="3"/>
  </w:num>
  <w:num w:numId="8" w16cid:durableId="1489861365">
    <w:abstractNumId w:val="2"/>
  </w:num>
  <w:num w:numId="9" w16cid:durableId="2073040967">
    <w:abstractNumId w:val="1"/>
  </w:num>
  <w:num w:numId="10" w16cid:durableId="1225991629">
    <w:abstractNumId w:val="0"/>
  </w:num>
  <w:num w:numId="11" w16cid:durableId="1301569562">
    <w:abstractNumId w:val="16"/>
  </w:num>
  <w:num w:numId="12" w16cid:durableId="1398161582">
    <w:abstractNumId w:val="14"/>
  </w:num>
  <w:num w:numId="13" w16cid:durableId="1758794229">
    <w:abstractNumId w:val="12"/>
  </w:num>
  <w:num w:numId="14" w16cid:durableId="1075589361">
    <w:abstractNumId w:val="18"/>
  </w:num>
  <w:num w:numId="15" w16cid:durableId="1874344095">
    <w:abstractNumId w:val="17"/>
  </w:num>
  <w:num w:numId="16" w16cid:durableId="785539536">
    <w:abstractNumId w:val="10"/>
  </w:num>
  <w:num w:numId="17" w16cid:durableId="12734106">
    <w:abstractNumId w:val="13"/>
  </w:num>
  <w:num w:numId="18" w16cid:durableId="90637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7384089">
    <w:abstractNumId w:val="15"/>
  </w:num>
  <w:num w:numId="20" w16cid:durableId="1804039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53"/>
    <w:rsid w:val="000010BC"/>
    <w:rsid w:val="00002978"/>
    <w:rsid w:val="00003F07"/>
    <w:rsid w:val="00007BD3"/>
    <w:rsid w:val="0001010F"/>
    <w:rsid w:val="00022752"/>
    <w:rsid w:val="000266B7"/>
    <w:rsid w:val="000409C8"/>
    <w:rsid w:val="00041700"/>
    <w:rsid w:val="0004778C"/>
    <w:rsid w:val="0005156D"/>
    <w:rsid w:val="00063BC2"/>
    <w:rsid w:val="000653AF"/>
    <w:rsid w:val="000701F1"/>
    <w:rsid w:val="00075BC7"/>
    <w:rsid w:val="00080DAE"/>
    <w:rsid w:val="0008606B"/>
    <w:rsid w:val="00096E8E"/>
    <w:rsid w:val="000A1B31"/>
    <w:rsid w:val="000A2850"/>
    <w:rsid w:val="000A2DD8"/>
    <w:rsid w:val="000A7CA3"/>
    <w:rsid w:val="000B595D"/>
    <w:rsid w:val="000C49C1"/>
    <w:rsid w:val="000C5C39"/>
    <w:rsid w:val="000D1743"/>
    <w:rsid w:val="000E756F"/>
    <w:rsid w:val="000F03F4"/>
    <w:rsid w:val="00100CDC"/>
    <w:rsid w:val="00102620"/>
    <w:rsid w:val="00106688"/>
    <w:rsid w:val="001134C7"/>
    <w:rsid w:val="00113CB8"/>
    <w:rsid w:val="0012151C"/>
    <w:rsid w:val="00133FE5"/>
    <w:rsid w:val="001375AB"/>
    <w:rsid w:val="00141951"/>
    <w:rsid w:val="00144122"/>
    <w:rsid w:val="00145DC3"/>
    <w:rsid w:val="00154677"/>
    <w:rsid w:val="00167916"/>
    <w:rsid w:val="001A30DB"/>
    <w:rsid w:val="001C0892"/>
    <w:rsid w:val="001F4A7E"/>
    <w:rsid w:val="001F4B8C"/>
    <w:rsid w:val="0020232E"/>
    <w:rsid w:val="00212C53"/>
    <w:rsid w:val="00215683"/>
    <w:rsid w:val="0023205B"/>
    <w:rsid w:val="00233C24"/>
    <w:rsid w:val="002410C3"/>
    <w:rsid w:val="002463EB"/>
    <w:rsid w:val="0025644A"/>
    <w:rsid w:val="002657BC"/>
    <w:rsid w:val="00267F71"/>
    <w:rsid w:val="00290E37"/>
    <w:rsid w:val="002B0997"/>
    <w:rsid w:val="002C7FA0"/>
    <w:rsid w:val="002D38AE"/>
    <w:rsid w:val="002F06AA"/>
    <w:rsid w:val="003211D0"/>
    <w:rsid w:val="0032330D"/>
    <w:rsid w:val="00333A1B"/>
    <w:rsid w:val="003514EE"/>
    <w:rsid w:val="00364EE3"/>
    <w:rsid w:val="00375834"/>
    <w:rsid w:val="0037661C"/>
    <w:rsid w:val="0038287D"/>
    <w:rsid w:val="00383079"/>
    <w:rsid w:val="0039010E"/>
    <w:rsid w:val="003C3525"/>
    <w:rsid w:val="003D0FAA"/>
    <w:rsid w:val="003F1A56"/>
    <w:rsid w:val="003F2577"/>
    <w:rsid w:val="003F4300"/>
    <w:rsid w:val="003F5C2C"/>
    <w:rsid w:val="00486DBB"/>
    <w:rsid w:val="00494FD7"/>
    <w:rsid w:val="004A039B"/>
    <w:rsid w:val="004A584D"/>
    <w:rsid w:val="004B0FDB"/>
    <w:rsid w:val="004B7188"/>
    <w:rsid w:val="004C1617"/>
    <w:rsid w:val="004C3537"/>
    <w:rsid w:val="004D0F2F"/>
    <w:rsid w:val="004D179F"/>
    <w:rsid w:val="004D542A"/>
    <w:rsid w:val="004E0FA3"/>
    <w:rsid w:val="004E6B94"/>
    <w:rsid w:val="00500294"/>
    <w:rsid w:val="00502B41"/>
    <w:rsid w:val="00526C93"/>
    <w:rsid w:val="005339AD"/>
    <w:rsid w:val="00535EA2"/>
    <w:rsid w:val="00537410"/>
    <w:rsid w:val="00551B1C"/>
    <w:rsid w:val="00554669"/>
    <w:rsid w:val="00561E24"/>
    <w:rsid w:val="005638F9"/>
    <w:rsid w:val="00564368"/>
    <w:rsid w:val="005674CC"/>
    <w:rsid w:val="00570697"/>
    <w:rsid w:val="00582DA6"/>
    <w:rsid w:val="00591832"/>
    <w:rsid w:val="00592841"/>
    <w:rsid w:val="005A4BB4"/>
    <w:rsid w:val="005B4DEC"/>
    <w:rsid w:val="005C6148"/>
    <w:rsid w:val="005D27E8"/>
    <w:rsid w:val="005D3E35"/>
    <w:rsid w:val="00603002"/>
    <w:rsid w:val="006037C6"/>
    <w:rsid w:val="006044D5"/>
    <w:rsid w:val="0062183A"/>
    <w:rsid w:val="00622FDC"/>
    <w:rsid w:val="006367E6"/>
    <w:rsid w:val="00637CD9"/>
    <w:rsid w:val="00642F26"/>
    <w:rsid w:val="0065274C"/>
    <w:rsid w:val="00686D14"/>
    <w:rsid w:val="00687ED7"/>
    <w:rsid w:val="006B0835"/>
    <w:rsid w:val="006B1BAE"/>
    <w:rsid w:val="006B219D"/>
    <w:rsid w:val="006E0F4E"/>
    <w:rsid w:val="006E2DC8"/>
    <w:rsid w:val="006F0345"/>
    <w:rsid w:val="006F0469"/>
    <w:rsid w:val="00705076"/>
    <w:rsid w:val="0070673C"/>
    <w:rsid w:val="00711147"/>
    <w:rsid w:val="007218A6"/>
    <w:rsid w:val="00725419"/>
    <w:rsid w:val="007277E3"/>
    <w:rsid w:val="00731A17"/>
    <w:rsid w:val="00734458"/>
    <w:rsid w:val="0073584A"/>
    <w:rsid w:val="007419CF"/>
    <w:rsid w:val="0074487E"/>
    <w:rsid w:val="00747DA5"/>
    <w:rsid w:val="00771E77"/>
    <w:rsid w:val="00774E70"/>
    <w:rsid w:val="00796CEE"/>
    <w:rsid w:val="007B2609"/>
    <w:rsid w:val="007C01B4"/>
    <w:rsid w:val="007C0B2A"/>
    <w:rsid w:val="007D7796"/>
    <w:rsid w:val="007E0460"/>
    <w:rsid w:val="00805304"/>
    <w:rsid w:val="008065B9"/>
    <w:rsid w:val="00822FB7"/>
    <w:rsid w:val="00841B44"/>
    <w:rsid w:val="00870017"/>
    <w:rsid w:val="00883CC4"/>
    <w:rsid w:val="008905DF"/>
    <w:rsid w:val="008970B4"/>
    <w:rsid w:val="008A7991"/>
    <w:rsid w:val="008C487F"/>
    <w:rsid w:val="008E0AB4"/>
    <w:rsid w:val="00917F8B"/>
    <w:rsid w:val="0093032A"/>
    <w:rsid w:val="009427E5"/>
    <w:rsid w:val="00953F15"/>
    <w:rsid w:val="009613D8"/>
    <w:rsid w:val="009710CD"/>
    <w:rsid w:val="00995CBA"/>
    <w:rsid w:val="0099678C"/>
    <w:rsid w:val="009A63F5"/>
    <w:rsid w:val="009B0009"/>
    <w:rsid w:val="009B0C96"/>
    <w:rsid w:val="009C21E7"/>
    <w:rsid w:val="009C222B"/>
    <w:rsid w:val="009C67A8"/>
    <w:rsid w:val="009D1A9D"/>
    <w:rsid w:val="009D201B"/>
    <w:rsid w:val="009D5D9C"/>
    <w:rsid w:val="009E1210"/>
    <w:rsid w:val="009E2171"/>
    <w:rsid w:val="009F0313"/>
    <w:rsid w:val="009F0678"/>
    <w:rsid w:val="00A0137A"/>
    <w:rsid w:val="00A01DFC"/>
    <w:rsid w:val="00A126EB"/>
    <w:rsid w:val="00A20364"/>
    <w:rsid w:val="00A57815"/>
    <w:rsid w:val="00A62F82"/>
    <w:rsid w:val="00A7133D"/>
    <w:rsid w:val="00A74433"/>
    <w:rsid w:val="00A8616D"/>
    <w:rsid w:val="00A9565D"/>
    <w:rsid w:val="00AA53BF"/>
    <w:rsid w:val="00AC2D5B"/>
    <w:rsid w:val="00AD36B2"/>
    <w:rsid w:val="00AF300F"/>
    <w:rsid w:val="00AF44C9"/>
    <w:rsid w:val="00AF47AE"/>
    <w:rsid w:val="00AF7CA8"/>
    <w:rsid w:val="00B15B03"/>
    <w:rsid w:val="00B32ABB"/>
    <w:rsid w:val="00B41FD3"/>
    <w:rsid w:val="00B543D5"/>
    <w:rsid w:val="00B55702"/>
    <w:rsid w:val="00B66AB8"/>
    <w:rsid w:val="00B70D03"/>
    <w:rsid w:val="00B72DA2"/>
    <w:rsid w:val="00B80320"/>
    <w:rsid w:val="00B803E7"/>
    <w:rsid w:val="00B87183"/>
    <w:rsid w:val="00B90B04"/>
    <w:rsid w:val="00BA085A"/>
    <w:rsid w:val="00BA4DDE"/>
    <w:rsid w:val="00BB3AD8"/>
    <w:rsid w:val="00BC2A86"/>
    <w:rsid w:val="00BC3321"/>
    <w:rsid w:val="00BC655F"/>
    <w:rsid w:val="00BF7052"/>
    <w:rsid w:val="00C05FAB"/>
    <w:rsid w:val="00C14630"/>
    <w:rsid w:val="00C21F3A"/>
    <w:rsid w:val="00C31880"/>
    <w:rsid w:val="00C47965"/>
    <w:rsid w:val="00C51D2F"/>
    <w:rsid w:val="00C74D29"/>
    <w:rsid w:val="00C75798"/>
    <w:rsid w:val="00CA348A"/>
    <w:rsid w:val="00CA7F7B"/>
    <w:rsid w:val="00CB2557"/>
    <w:rsid w:val="00CB2CE6"/>
    <w:rsid w:val="00CC5D87"/>
    <w:rsid w:val="00CD66DD"/>
    <w:rsid w:val="00CE2EF4"/>
    <w:rsid w:val="00CF6FAC"/>
    <w:rsid w:val="00D3071E"/>
    <w:rsid w:val="00D61996"/>
    <w:rsid w:val="00D758BC"/>
    <w:rsid w:val="00D9415C"/>
    <w:rsid w:val="00DB7675"/>
    <w:rsid w:val="00DE08BC"/>
    <w:rsid w:val="00DF4135"/>
    <w:rsid w:val="00E25DCD"/>
    <w:rsid w:val="00E269E1"/>
    <w:rsid w:val="00E45F13"/>
    <w:rsid w:val="00E510BC"/>
    <w:rsid w:val="00E60EDB"/>
    <w:rsid w:val="00E61256"/>
    <w:rsid w:val="00E733A2"/>
    <w:rsid w:val="00E73CB2"/>
    <w:rsid w:val="00E839BA"/>
    <w:rsid w:val="00E90E7A"/>
    <w:rsid w:val="00EA097C"/>
    <w:rsid w:val="00EA4C15"/>
    <w:rsid w:val="00EA59B8"/>
    <w:rsid w:val="00EC2DF9"/>
    <w:rsid w:val="00EC4E5E"/>
    <w:rsid w:val="00EE6E36"/>
    <w:rsid w:val="00EF5E55"/>
    <w:rsid w:val="00F016BC"/>
    <w:rsid w:val="00F0660B"/>
    <w:rsid w:val="00F123AE"/>
    <w:rsid w:val="00F14A00"/>
    <w:rsid w:val="00F54963"/>
    <w:rsid w:val="00F57268"/>
    <w:rsid w:val="00F73331"/>
    <w:rsid w:val="00F82CF6"/>
    <w:rsid w:val="00F82D0A"/>
    <w:rsid w:val="00F91D37"/>
    <w:rsid w:val="00FC068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DD55D35"/>
  <w15:docId w15:val="{E1A43AEC-DFEA-435A-B087-F677CEE6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Ttulo1">
    <w:name w:val="heading 1"/>
    <w:basedOn w:val="Normal"/>
    <w:next w:val="Normal"/>
    <w:link w:val="Ttulo1Car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tulo7">
    <w:name w:val="heading 7"/>
    <w:basedOn w:val="Normal"/>
    <w:next w:val="Normal"/>
    <w:link w:val="Ttulo7C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74"/>
    <w:unhideWhenUsed/>
    <w:rsid w:val="007E0460"/>
    <w:rPr>
      <w:color w:val="auto"/>
      <w:u w:val="single"/>
    </w:rPr>
  </w:style>
  <w:style w:type="paragraph" w:styleId="Encabezado">
    <w:name w:val="header"/>
    <w:basedOn w:val="Normal"/>
    <w:link w:val="EncabezadoCar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EncabezadoCar">
    <w:name w:val="Encabezado Car"/>
    <w:basedOn w:val="Fuentedeprrafopredeter"/>
    <w:link w:val="Encabezado"/>
    <w:uiPriority w:val="79"/>
    <w:rsid w:val="00AA53BF"/>
    <w:rPr>
      <w:noProof/>
    </w:rPr>
  </w:style>
  <w:style w:type="paragraph" w:styleId="Piedepgina">
    <w:name w:val="footer"/>
    <w:basedOn w:val="Normal"/>
    <w:link w:val="PiedepginaCar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PiedepginaCar">
    <w:name w:val="Pie de página Car"/>
    <w:basedOn w:val="Fuentedeprrafopredeter"/>
    <w:link w:val="Piedepgina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rrafodelista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aconvietas">
    <w:name w:val="List Bullet"/>
    <w:basedOn w:val="Prrafodelista"/>
    <w:uiPriority w:val="99"/>
    <w:semiHidden/>
    <w:rsid w:val="009C67A8"/>
    <w:pPr>
      <w:numPr>
        <w:numId w:val="12"/>
      </w:numPr>
    </w:pPr>
  </w:style>
  <w:style w:type="paragraph" w:styleId="Listaconvietas2">
    <w:name w:val="List Bullet 2"/>
    <w:basedOn w:val="Prrafodelista"/>
    <w:uiPriority w:val="99"/>
    <w:semiHidden/>
    <w:rsid w:val="009C67A8"/>
    <w:pPr>
      <w:numPr>
        <w:ilvl w:val="1"/>
        <w:numId w:val="12"/>
      </w:numPr>
    </w:pPr>
  </w:style>
  <w:style w:type="paragraph" w:styleId="Listaconvietas3">
    <w:name w:val="List Bullet 3"/>
    <w:basedOn w:val="Prrafodelista"/>
    <w:uiPriority w:val="99"/>
    <w:semiHidden/>
    <w:rsid w:val="009C67A8"/>
    <w:pPr>
      <w:numPr>
        <w:ilvl w:val="2"/>
        <w:numId w:val="12"/>
      </w:numPr>
    </w:pPr>
  </w:style>
  <w:style w:type="table" w:styleId="Tablaconcuadrcula">
    <w:name w:val="Table Grid"/>
    <w:basedOn w:val="Tabla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212C5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12C53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Normal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Fuentedeprrafopredeter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anormal"/>
    <w:next w:val="Tablaconcuadrcula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Ttulo5Car">
    <w:name w:val="Título 5 Car"/>
    <w:basedOn w:val="Fuentedeprrafopredeter"/>
    <w:link w:val="Ttulo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rrafodelista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Hipervnculovisitado">
    <w:name w:val="FollowedHyperlink"/>
    <w:basedOn w:val="Hipervnculo"/>
    <w:uiPriority w:val="75"/>
    <w:rsid w:val="007E0460"/>
    <w:rPr>
      <w:color w:val="auto"/>
      <w:u w:val="single"/>
    </w:rPr>
  </w:style>
  <w:style w:type="paragraph" w:styleId="Subttulo">
    <w:name w:val="Subtitle"/>
    <w:basedOn w:val="Normal"/>
    <w:next w:val="Normal"/>
    <w:link w:val="SubttuloCar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SubttuloCar">
    <w:name w:val="Subtítulo Car"/>
    <w:basedOn w:val="Fuentedeprrafopredeter"/>
    <w:link w:val="Subttulo"/>
    <w:uiPriority w:val="11"/>
    <w:rsid w:val="00E839BA"/>
    <w:rPr>
      <w:rFonts w:eastAsiaTheme="minorEastAsia"/>
      <w:color w:val="000000" w:themeColor="text1"/>
    </w:rPr>
  </w:style>
  <w:style w:type="paragraph" w:styleId="Fecha">
    <w:name w:val="Date"/>
    <w:basedOn w:val="Normal"/>
    <w:next w:val="Normal"/>
    <w:link w:val="FechaCar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FechaCar">
    <w:name w:val="Fecha Car"/>
    <w:basedOn w:val="Fuentedeprrafopredeter"/>
    <w:link w:val="Fecha"/>
    <w:uiPriority w:val="15"/>
    <w:rsid w:val="00A126EB"/>
    <w:rPr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94FD7"/>
    <w:rPr>
      <w:sz w:val="16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a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Textonotaalfinal">
    <w:name w:val="endnote text"/>
    <w:basedOn w:val="Textonotapie"/>
    <w:link w:val="TextonotaalfinalCar"/>
    <w:uiPriority w:val="99"/>
    <w:unhideWhenUsed/>
    <w:rsid w:val="00113CB8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12151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styleId="Descripcin">
    <w:name w:val="caption"/>
    <w:basedOn w:val="Normal"/>
    <w:next w:val="Normal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TtuloTDC">
    <w:name w:val="TOC Heading"/>
    <w:basedOn w:val="Ttulo1"/>
    <w:next w:val="Normal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Nmerodepgina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Encabezado"/>
    <w:rsid w:val="00AA53BF"/>
    <w:pPr>
      <w:spacing w:after="840"/>
    </w:pPr>
    <w:rPr>
      <w:lang w:eastAsia="de-CH"/>
    </w:rPr>
  </w:style>
  <w:style w:type="table" w:customStyle="1" w:styleId="FSPProtokolltabelle">
    <w:name w:val="FSP Protokolltabelle"/>
    <w:basedOn w:val="Tablanormal"/>
    <w:uiPriority w:val="99"/>
    <w:rsid w:val="00212C53"/>
    <w:pPr>
      <w:spacing w:after="0" w:line="240" w:lineRule="auto"/>
    </w:pPr>
    <w:rPr>
      <w:sz w:val="18"/>
    </w:rPr>
    <w:tblPr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07B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7B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7B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7B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7BD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70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Bachofner\FSP\FSPGesch&#228;ftsstelle%20-%20Vorlagen\FSP%20Brief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schemas.microsoft.com/office/infopath/2007/PartnerControls"/>
    <ds:schemaRef ds:uri="5a48ccd3-a756-48d6-9dfe-cb74ff93cb26"/>
    <ds:schemaRef ds:uri="9706cd5e-62b9-4742-afdc-3ffd3fa396a7"/>
    <ds:schemaRef ds:uri="9776c175-054d-4604-88c4-2656d9c7ebc0"/>
  </ds:schemaRefs>
</ds:datastoreItem>
</file>

<file path=customXml/itemProps3.xml><?xml version="1.0" encoding="utf-8"?>
<ds:datastoreItem xmlns:ds="http://schemas.openxmlformats.org/officeDocument/2006/customXml" ds:itemID="{6C0BDD77-8347-4445-A44F-6D2B1C088C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75D658-DBCA-4EF5-B415-79BECFAE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 Brief mit Logo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Bachofner</dc:creator>
  <cp:lastModifiedBy>Rafael Estermann</cp:lastModifiedBy>
  <cp:revision>11</cp:revision>
  <cp:lastPrinted>2022-06-20T17:50:00Z</cp:lastPrinted>
  <dcterms:created xsi:type="dcterms:W3CDTF">2022-06-20T17:50:00Z</dcterms:created>
  <dcterms:modified xsi:type="dcterms:W3CDTF">2022-09-03T07:34:00Z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  <property fmtid="{D5CDD505-2E9C-101B-9397-08002B2CF9AE}" pid="3" name="MediaServiceImageTags">
    <vt:lpwstr/>
  </property>
</Properties>
</file>