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5226" w14:textId="39C56ADC" w:rsidR="00212C53" w:rsidRDefault="0037661C" w:rsidP="00212C53">
      <w:pPr>
        <w:pStyle w:val="Ttulo"/>
        <w:spacing w:after="140"/>
      </w:pPr>
      <w:r>
        <w:t>Prescription psychothérapie psychologique</w:t>
      </w:r>
    </w:p>
    <w:p w14:paraId="66C386F3" w14:textId="77777777" w:rsidR="00212C53" w:rsidRDefault="00212C53" w:rsidP="00212C53">
      <w:pPr>
        <w:sectPr w:rsidR="00212C53" w:rsidSect="00212C5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0798C499" w14:textId="05E046E4" w:rsidR="00212C53" w:rsidRPr="00212C53" w:rsidRDefault="00725419" w:rsidP="00725419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rPr>
          <w:sz w:val="18"/>
        </w:rPr>
        <w:t>*Champs obligatoires</w:t>
      </w:r>
    </w:p>
    <w:tbl>
      <w:tblPr>
        <w:tblStyle w:val="FSPProtokolltabelle"/>
        <w:tblW w:w="5399" w:type="pct"/>
        <w:tblLook w:val="04A0" w:firstRow="1" w:lastRow="0" w:firstColumn="1" w:lastColumn="0" w:noHBand="0" w:noVBand="1"/>
      </w:tblPr>
      <w:tblGrid>
        <w:gridCol w:w="1421"/>
        <w:gridCol w:w="3399"/>
      </w:tblGrid>
      <w:tr w:rsidR="00212C53" w:rsidRPr="00212C53" w14:paraId="0519D616" w14:textId="77777777" w:rsidTr="003F5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1474" w:type="pct"/>
            <w:tcBorders>
              <w:bottom w:val="single" w:sz="4" w:space="0" w:color="6A7970" w:themeColor="text2"/>
            </w:tcBorders>
          </w:tcPr>
          <w:p w14:paraId="0ABAC66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Patient/e</w:t>
            </w:r>
          </w:p>
        </w:tc>
        <w:tc>
          <w:tcPr>
            <w:tcW w:w="3526" w:type="pct"/>
          </w:tcPr>
          <w:p w14:paraId="3A590B78" w14:textId="2742C48D" w:rsidR="008065B9" w:rsidRPr="00212C53" w:rsidRDefault="008065B9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31B0FE3B" w14:textId="77777777" w:rsidTr="003F5C2C">
        <w:trPr>
          <w:trHeight w:val="255"/>
        </w:trPr>
        <w:tc>
          <w:tcPr>
            <w:tcW w:w="1474" w:type="pct"/>
            <w:tcBorders>
              <w:bottom w:val="nil"/>
            </w:tcBorders>
          </w:tcPr>
          <w:p w14:paraId="4B36B527" w14:textId="3E776D84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Nom*</w:t>
            </w:r>
          </w:p>
        </w:tc>
        <w:tc>
          <w:tcPr>
            <w:tcW w:w="3526" w:type="pct"/>
          </w:tcPr>
          <w:p w14:paraId="0CD064A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667A7D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E15E86F" w14:textId="06B1478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Prénom*</w:t>
            </w:r>
          </w:p>
        </w:tc>
        <w:tc>
          <w:tcPr>
            <w:tcW w:w="3526" w:type="pct"/>
          </w:tcPr>
          <w:p w14:paraId="5982E3B5" w14:textId="0E62FA9F" w:rsidR="002C7FA0" w:rsidRPr="00212C53" w:rsidRDefault="002C7FA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DF4135" w:rsidRPr="00212C53" w14:paraId="573C2C7E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420E9C41" w14:textId="5DFBF325" w:rsidR="00DF4135" w:rsidRPr="004E0FA3" w:rsidRDefault="00DF4135" w:rsidP="00DF4135">
            <w:pPr>
              <w:spacing w:line="233" w:lineRule="auto"/>
              <w:rPr>
                <w:rFonts w:cstheme="minorHAnsi"/>
                <w:szCs w:val="18"/>
              </w:rPr>
            </w:pPr>
            <w:r>
              <w:t xml:space="preserve">Date de </w:t>
            </w:r>
            <w:r w:rsidR="00477752">
              <w:br/>
            </w:r>
            <w:r>
              <w:t>naissance</w:t>
            </w:r>
          </w:p>
        </w:tc>
        <w:tc>
          <w:tcPr>
            <w:tcW w:w="3526" w:type="pct"/>
          </w:tcPr>
          <w:p w14:paraId="458D427A" w14:textId="32B15B36" w:rsidR="00DF4135" w:rsidRPr="004E0FA3" w:rsidRDefault="00CF6FAC" w:rsidP="00DF4135">
            <w:pPr>
              <w:spacing w:line="233" w:lineRule="auto"/>
              <w:rPr>
                <w:rFonts w:cstheme="minorHAnsi"/>
                <w:szCs w:val="18"/>
              </w:rPr>
            </w:pPr>
            <w:r>
              <w:t xml:space="preserve">                            Sexe</w:t>
            </w:r>
          </w:p>
        </w:tc>
      </w:tr>
      <w:tr w:rsidR="00B80320" w:rsidRPr="00212C53" w14:paraId="1020C91B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11D4A1E5" w14:textId="24B0777A" w:rsidR="00B80320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Assurance*</w:t>
            </w:r>
          </w:p>
        </w:tc>
        <w:tc>
          <w:tcPr>
            <w:tcW w:w="3526" w:type="pct"/>
          </w:tcPr>
          <w:p w14:paraId="255384F7" w14:textId="77777777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1C58956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2F75B7D2" w14:textId="2E28093E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N° assurance*</w:t>
            </w:r>
          </w:p>
        </w:tc>
        <w:tc>
          <w:tcPr>
            <w:tcW w:w="3526" w:type="pct"/>
          </w:tcPr>
          <w:p w14:paraId="5219C5C9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2577" w:rsidRPr="00212C53" w14:paraId="682B7BCC" w14:textId="77777777" w:rsidTr="003F2577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52326F80" w14:textId="470B6271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Rue*</w:t>
            </w:r>
          </w:p>
        </w:tc>
        <w:tc>
          <w:tcPr>
            <w:tcW w:w="3526" w:type="pct"/>
          </w:tcPr>
          <w:p w14:paraId="4BFA9B7A" w14:textId="77777777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48DF631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7393133" w14:textId="14FB00CB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NPA/localité*</w:t>
            </w:r>
          </w:p>
        </w:tc>
        <w:tc>
          <w:tcPr>
            <w:tcW w:w="3526" w:type="pct"/>
          </w:tcPr>
          <w:p w14:paraId="1821678B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5C2C" w:rsidRPr="00212C53" w14:paraId="6A9FFE80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52AA691" w14:textId="13132A7D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Téléphone*</w:t>
            </w:r>
          </w:p>
        </w:tc>
        <w:tc>
          <w:tcPr>
            <w:tcW w:w="3526" w:type="pct"/>
          </w:tcPr>
          <w:p w14:paraId="159E07DA" w14:textId="77777777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6F3593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138E294D" w14:textId="6AE80BD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br w:type="column"/>
      </w: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7"/>
        <w:gridCol w:w="3047"/>
      </w:tblGrid>
      <w:tr w:rsidR="006E2DC8" w:rsidRPr="00212C53" w14:paraId="26202FD2" w14:textId="77777777" w:rsidTr="00A74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bottom w:val="single" w:sz="4" w:space="0" w:color="6A7970" w:themeColor="text2"/>
            </w:tcBorders>
          </w:tcPr>
          <w:p w14:paraId="74922847" w14:textId="109F65E4" w:rsidR="006E2DC8" w:rsidRPr="006E2DC8" w:rsidRDefault="005A4BB4" w:rsidP="00A74433">
            <w:pPr>
              <w:spacing w:line="233" w:lineRule="auto"/>
              <w:rPr>
                <w:rFonts w:cstheme="minorHAnsi"/>
                <w:b w:val="0"/>
                <w:szCs w:val="18"/>
              </w:rPr>
            </w:pPr>
            <w:r>
              <w:t>Psychothérapeute/hôpital/organisations</w:t>
            </w:r>
          </w:p>
        </w:tc>
      </w:tr>
      <w:tr w:rsidR="00212C53" w:rsidRPr="00212C53" w14:paraId="731B1DB3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3BD740DD" w14:textId="4B84A4C6" w:rsidR="00212C53" w:rsidRPr="00212C53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Nom/institution</w:t>
            </w:r>
          </w:p>
        </w:tc>
        <w:tc>
          <w:tcPr>
            <w:tcW w:w="3413" w:type="pct"/>
          </w:tcPr>
          <w:p w14:paraId="4BE03341" w14:textId="5DCCE978" w:rsidR="00212C53" w:rsidRPr="00212C53" w:rsidRDefault="000678A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Rafael Estermann</w:t>
            </w:r>
          </w:p>
        </w:tc>
      </w:tr>
      <w:tr w:rsidR="00E733A2" w:rsidRPr="00212C53" w14:paraId="1DD623AD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19972786" w14:textId="1A862DF5" w:rsidR="00E733A2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RCC ou GLN</w:t>
            </w:r>
          </w:p>
        </w:tc>
        <w:tc>
          <w:tcPr>
            <w:tcW w:w="3413" w:type="pct"/>
          </w:tcPr>
          <w:p w14:paraId="56D3FE78" w14:textId="00F0F3C0" w:rsidR="00E733A2" w:rsidRPr="00212C53" w:rsidRDefault="00F3743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7601007923540</w:t>
            </w:r>
          </w:p>
        </w:tc>
      </w:tr>
      <w:tr w:rsidR="00212C53" w:rsidRPr="00212C53" w14:paraId="2E2051EA" w14:textId="77777777" w:rsidTr="00A74433">
        <w:trPr>
          <w:trHeight w:val="1217"/>
        </w:trPr>
        <w:tc>
          <w:tcPr>
            <w:tcW w:w="1587" w:type="pct"/>
            <w:tcBorders>
              <w:top w:val="nil"/>
              <w:bottom w:val="nil"/>
            </w:tcBorders>
          </w:tcPr>
          <w:p w14:paraId="724F5B1A" w14:textId="25323AC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Adresse</w:t>
            </w:r>
          </w:p>
        </w:tc>
        <w:tc>
          <w:tcPr>
            <w:tcW w:w="3413" w:type="pct"/>
          </w:tcPr>
          <w:p w14:paraId="3F73E49D" w14:textId="77777777" w:rsidR="006E1772" w:rsidRDefault="006E1772" w:rsidP="006E1772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Chutzenstrasse 57</w:t>
            </w:r>
          </w:p>
          <w:p w14:paraId="6966F70B" w14:textId="5C162357" w:rsidR="00212C53" w:rsidRPr="00212C53" w:rsidRDefault="006E1772" w:rsidP="006E1772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3007 Bern</w:t>
            </w:r>
          </w:p>
        </w:tc>
      </w:tr>
      <w:tr w:rsidR="00212C53" w:rsidRPr="00212C53" w14:paraId="7232ABFF" w14:textId="77777777" w:rsidTr="00A74433">
        <w:tc>
          <w:tcPr>
            <w:tcW w:w="1587" w:type="pct"/>
            <w:tcBorders>
              <w:top w:val="nil"/>
              <w:bottom w:val="nil"/>
            </w:tcBorders>
          </w:tcPr>
          <w:p w14:paraId="48EE2198" w14:textId="25ABC90E" w:rsidR="00212C53" w:rsidRPr="00212C53" w:rsidRDefault="009A63F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 xml:space="preserve">Motif du </w:t>
            </w:r>
            <w:r w:rsidR="00477752">
              <w:br/>
            </w:r>
            <w:r>
              <w:t>traitement*</w:t>
            </w:r>
          </w:p>
        </w:tc>
        <w:tc>
          <w:tcPr>
            <w:tcW w:w="3413" w:type="pct"/>
            <w:tcBorders>
              <w:bottom w:val="single" w:sz="4" w:space="0" w:color="6A7970" w:themeColor="text2"/>
            </w:tcBorders>
          </w:tcPr>
          <w:p w14:paraId="478642E0" w14:textId="30FBAC92" w:rsidR="00212C53" w:rsidRDefault="000678AC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/>
              </w:rPr>
              <w:t>x</w:t>
            </w:r>
            <w:r w:rsidR="00B80320">
              <w:rPr>
                <w:rFonts w:ascii="Segoe UI Symbol" w:hAnsi="Segoe UI Symbol"/>
              </w:rPr>
              <w:t xml:space="preserve"> Maladie</w:t>
            </w:r>
          </w:p>
          <w:p w14:paraId="0DBE43AF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/>
              </w:rPr>
              <w:t>☐ Accident</w:t>
            </w:r>
          </w:p>
          <w:p w14:paraId="1B1A81D6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/>
              </w:rPr>
              <w:t>☐ AI/AM</w:t>
            </w:r>
          </w:p>
          <w:p w14:paraId="728BA480" w14:textId="6A0B08F3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ascii="Segoe UI Symbol" w:hAnsi="Segoe UI Symbol"/>
              </w:rPr>
              <w:t>☐ ___________________________________</w:t>
            </w:r>
          </w:p>
        </w:tc>
      </w:tr>
    </w:tbl>
    <w:p w14:paraId="07A55691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num="2" w:space="708"/>
          <w:titlePg/>
          <w:docGrid w:linePitch="360"/>
        </w:sectPr>
      </w:pPr>
    </w:p>
    <w:p w14:paraId="29D8FA7B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8"/>
        <w:gridCol w:w="2741"/>
        <w:gridCol w:w="2741"/>
        <w:gridCol w:w="2737"/>
      </w:tblGrid>
      <w:tr w:rsidR="00212C53" w:rsidRPr="00212C53" w14:paraId="612FE579" w14:textId="77777777" w:rsidTr="00725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040DF74F" w14:textId="78145114" w:rsidR="00212C53" w:rsidRPr="00212C53" w:rsidRDefault="0037661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Prescription*</w:t>
            </w:r>
          </w:p>
        </w:tc>
        <w:tc>
          <w:tcPr>
            <w:tcW w:w="4264" w:type="pct"/>
            <w:gridSpan w:val="3"/>
            <w:tcBorders>
              <w:bottom w:val="single" w:sz="4" w:space="0" w:color="6A7970" w:themeColor="text2"/>
            </w:tcBorders>
          </w:tcPr>
          <w:p w14:paraId="26D55523" w14:textId="1AB82D0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803A89" w14:textId="77777777" w:rsidTr="00725419">
        <w:trPr>
          <w:trHeight w:val="255"/>
        </w:trPr>
        <w:tc>
          <w:tcPr>
            <w:tcW w:w="736" w:type="pct"/>
            <w:tcBorders>
              <w:top w:val="single" w:sz="4" w:space="0" w:color="6A7970" w:themeColor="text2"/>
              <w:bottom w:val="single" w:sz="4" w:space="0" w:color="auto"/>
            </w:tcBorders>
          </w:tcPr>
          <w:p w14:paraId="058330EC" w14:textId="01C252C4" w:rsidR="00212C53" w:rsidRPr="00212C53" w:rsidRDefault="00502B41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Prescription 1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4F878AC" w14:textId="3D50E7F2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ascii="Segoe UI Symbol" w:hAnsi="Segoe UI Symbol"/>
              </w:rPr>
              <w:t>☐</w:t>
            </w:r>
            <w:r>
              <w:t xml:space="preserve"> Psychothérapie (15 séances max.)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B3A1509" w14:textId="4BF40A2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ascii="Segoe UI Symbol" w:hAnsi="Segoe UI Symbol"/>
              </w:rPr>
              <w:t>☐</w:t>
            </w:r>
            <w:r>
              <w:t xml:space="preserve"> Intervention de crise/thérapie brève (10 séances max.)</w:t>
            </w: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E45B6BD" w14:textId="418F937D" w:rsidR="00212C53" w:rsidRPr="004C1617" w:rsidRDefault="00477752" w:rsidP="00A74433">
            <w:pPr>
              <w:spacing w:line="233" w:lineRule="auto"/>
              <w:rPr>
                <w:rFonts w:cstheme="minorHAnsi"/>
                <w:i/>
                <w:iCs/>
                <w:szCs w:val="18"/>
              </w:rPr>
            </w:pPr>
            <w:r>
              <w:rPr>
                <w:i/>
              </w:rPr>
              <w:t>Prière de ne cocher qu’une seule case</w:t>
            </w:r>
            <w:r w:rsidR="004C1617">
              <w:rPr>
                <w:i/>
              </w:rPr>
              <w:t>.</w:t>
            </w:r>
          </w:p>
        </w:tc>
      </w:tr>
      <w:tr w:rsidR="006B0835" w:rsidRPr="00212C53" w14:paraId="26CAF3E4" w14:textId="77777777" w:rsidTr="006B0835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1ECFD6B1" w14:textId="3A72C4D8" w:rsidR="006B0835" w:rsidRPr="00212C53" w:rsidRDefault="006B083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Prescription 2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266C12E7" w14:textId="4A455CF8" w:rsidR="006B0835" w:rsidRPr="00A74433" w:rsidRDefault="006B0835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/>
              </w:rPr>
              <w:t>☐</w:t>
            </w:r>
            <w:r>
              <w:t xml:space="preserve"> Psychothérapie (15 séances max.)</w:t>
            </w:r>
          </w:p>
        </w:tc>
        <w:tc>
          <w:tcPr>
            <w:tcW w:w="2842" w:type="pct"/>
            <w:gridSpan w:val="2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692BF8A" w14:textId="55BCE337" w:rsidR="006B0835" w:rsidRPr="00CB2557" w:rsidRDefault="006B0835" w:rsidP="00A74433">
            <w:pPr>
              <w:spacing w:line="233" w:lineRule="auto"/>
              <w:rPr>
                <w:rFonts w:cstheme="minorHAnsi"/>
                <w:strike/>
                <w:szCs w:val="18"/>
              </w:rPr>
            </w:pPr>
          </w:p>
        </w:tc>
      </w:tr>
      <w:tr w:rsidR="004E6B94" w:rsidRPr="00212C53" w14:paraId="5D74F393" w14:textId="77777777" w:rsidTr="00F57268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3BC6FB7C" w14:textId="749C6207" w:rsidR="004E6B94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5BAAA1C8" w14:textId="0918564E" w:rsidR="004E6B94" w:rsidRPr="00A74433" w:rsidRDefault="00CA7F7B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/>
              </w:rPr>
              <w:t xml:space="preserve">☐ </w:t>
            </w:r>
            <w:r>
              <w:t>Traitement après 30 séances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3C0D586A" w14:textId="77777777" w:rsidR="004E6B94" w:rsidRPr="00A74433" w:rsidRDefault="004E6B94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7059D6B" w14:textId="77777777" w:rsidR="004E6B94" w:rsidRPr="00212C53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A4E3FAB" w14:textId="39A05CF5" w:rsid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581AF4F9" w14:textId="77777777" w:rsidR="00A74433" w:rsidRPr="00212C53" w:rsidRDefault="00A7443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9"/>
        <w:gridCol w:w="8218"/>
      </w:tblGrid>
      <w:tr w:rsidR="00212C53" w:rsidRPr="00212C53" w14:paraId="52BDAF21" w14:textId="77777777" w:rsidTr="00771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46ED3732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t>Traitement</w:t>
            </w:r>
          </w:p>
        </w:tc>
        <w:tc>
          <w:tcPr>
            <w:tcW w:w="4264" w:type="pct"/>
            <w:tcBorders>
              <w:bottom w:val="single" w:sz="4" w:space="0" w:color="6A7970" w:themeColor="text2"/>
            </w:tcBorders>
          </w:tcPr>
          <w:p w14:paraId="156B5C39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3FF3E6" w14:textId="77777777" w:rsidTr="00F57268">
        <w:trPr>
          <w:trHeight w:val="791"/>
        </w:trPr>
        <w:tc>
          <w:tcPr>
            <w:tcW w:w="736" w:type="pct"/>
          </w:tcPr>
          <w:p w14:paraId="51F45636" w14:textId="22592EA8" w:rsidR="003C3525" w:rsidRPr="00212C53" w:rsidRDefault="003C3525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t>Remarques sur le traitement</w:t>
            </w:r>
          </w:p>
        </w:tc>
        <w:tc>
          <w:tcPr>
            <w:tcW w:w="4264" w:type="pct"/>
          </w:tcPr>
          <w:p w14:paraId="259C2B90" w14:textId="01C0A553" w:rsidR="00212C53" w:rsidRPr="00212C53" w:rsidRDefault="00212C53" w:rsidP="0062183A">
            <w:pPr>
              <w:tabs>
                <w:tab w:val="left" w:pos="6025"/>
              </w:tabs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712B7324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72638A4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6828" w:type="pct"/>
        <w:tblLook w:val="04A0" w:firstRow="1" w:lastRow="0" w:firstColumn="1" w:lastColumn="0" w:noHBand="0" w:noVBand="1"/>
      </w:tblPr>
      <w:tblGrid>
        <w:gridCol w:w="1426"/>
        <w:gridCol w:w="4670"/>
      </w:tblGrid>
      <w:tr w:rsidR="00212C53" w:rsidRPr="00212C53" w14:paraId="7E11C529" w14:textId="77777777" w:rsidTr="00621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6FBC77B1" w14:textId="7F042CEC" w:rsidR="00212C53" w:rsidRPr="00477752" w:rsidRDefault="005D27E8" w:rsidP="00212C53">
            <w:pPr>
              <w:spacing w:line="233" w:lineRule="auto"/>
              <w:rPr>
                <w:b w:val="0"/>
              </w:rPr>
            </w:pPr>
            <w:r>
              <w:t xml:space="preserve">Médecin </w:t>
            </w:r>
            <w:r w:rsidR="00477752">
              <w:br/>
            </w:r>
            <w:r>
              <w:t>prescripteur</w:t>
            </w:r>
          </w:p>
        </w:tc>
        <w:tc>
          <w:tcPr>
            <w:tcW w:w="3830" w:type="pct"/>
          </w:tcPr>
          <w:p w14:paraId="2C48C09B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9FD2788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0AC5A158" w14:textId="46BA6728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t>Nom*</w:t>
            </w:r>
          </w:p>
        </w:tc>
        <w:tc>
          <w:tcPr>
            <w:tcW w:w="3830" w:type="pct"/>
          </w:tcPr>
          <w:p w14:paraId="5ACB72BA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5D27E8" w:rsidRPr="00212C53" w14:paraId="39BAC07F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auto"/>
            </w:tcBorders>
          </w:tcPr>
          <w:p w14:paraId="478A9A59" w14:textId="6FE44D55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t>Téléphone*</w:t>
            </w:r>
          </w:p>
        </w:tc>
        <w:tc>
          <w:tcPr>
            <w:tcW w:w="3830" w:type="pct"/>
          </w:tcPr>
          <w:p w14:paraId="2B501177" w14:textId="77777777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CB92FCD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0FE25D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t>E-mail</w:t>
            </w:r>
          </w:p>
        </w:tc>
        <w:tc>
          <w:tcPr>
            <w:tcW w:w="3830" w:type="pct"/>
          </w:tcPr>
          <w:p w14:paraId="7A319F4C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3997FE4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476BBBCA" w14:textId="1459F011" w:rsidR="00F14A00" w:rsidRPr="00212C53" w:rsidRDefault="00E733A2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t>RCC ou GLN*</w:t>
            </w:r>
          </w:p>
        </w:tc>
        <w:tc>
          <w:tcPr>
            <w:tcW w:w="3830" w:type="pct"/>
          </w:tcPr>
          <w:p w14:paraId="0B1018F1" w14:textId="6CA4DE22" w:rsidR="00F14A00" w:rsidRPr="00212C53" w:rsidRDefault="00F14A00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A12801" w14:textId="77777777" w:rsidTr="0062183A">
        <w:trPr>
          <w:trHeight w:val="797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32CBF2FE" w14:textId="6B1B0985" w:rsidR="00C31880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t>Adresse*</w:t>
            </w:r>
          </w:p>
        </w:tc>
        <w:tc>
          <w:tcPr>
            <w:tcW w:w="3830" w:type="pct"/>
            <w:tcBorders>
              <w:bottom w:val="single" w:sz="4" w:space="0" w:color="auto"/>
            </w:tcBorders>
          </w:tcPr>
          <w:p w14:paraId="5535D7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62210FD8" w14:textId="77777777" w:rsidR="00EF5E55" w:rsidRDefault="00EF5E55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80" w:firstRow="0" w:lastRow="0" w:firstColumn="1" w:lastColumn="0" w:noHBand="0" w:noVBand="1"/>
      </w:tblPr>
      <w:tblGrid>
        <w:gridCol w:w="1416"/>
        <w:gridCol w:w="3048"/>
      </w:tblGrid>
      <w:tr w:rsidR="00F14A00" w:rsidRPr="00212C53" w14:paraId="2F3ED944" w14:textId="77777777" w:rsidTr="00822FB7">
        <w:trPr>
          <w:trHeight w:val="255"/>
        </w:trPr>
        <w:tc>
          <w:tcPr>
            <w:tcW w:w="1586" w:type="pct"/>
            <w:tcBorders>
              <w:top w:val="nil"/>
              <w:bottom w:val="nil"/>
            </w:tcBorders>
          </w:tcPr>
          <w:p w14:paraId="0AA6FEA5" w14:textId="1D32C1C0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>
              <w:t>Date*</w:t>
            </w:r>
          </w:p>
        </w:tc>
        <w:tc>
          <w:tcPr>
            <w:tcW w:w="3414" w:type="pct"/>
            <w:tcBorders>
              <w:top w:val="nil"/>
            </w:tcBorders>
          </w:tcPr>
          <w:p w14:paraId="4383B836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F1FADAC" w14:textId="77777777" w:rsidTr="00822FB7">
        <w:trPr>
          <w:trHeight w:val="518"/>
        </w:trPr>
        <w:tc>
          <w:tcPr>
            <w:tcW w:w="1586" w:type="pct"/>
            <w:tcBorders>
              <w:top w:val="nil"/>
              <w:bottom w:val="nil"/>
            </w:tcBorders>
          </w:tcPr>
          <w:p w14:paraId="1921E3E4" w14:textId="3F3F9BFF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>
              <w:t>Signature*</w:t>
            </w:r>
          </w:p>
        </w:tc>
        <w:tc>
          <w:tcPr>
            <w:tcW w:w="3414" w:type="pct"/>
          </w:tcPr>
          <w:p w14:paraId="443061AB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03CB1462" w14:textId="6792A6A9" w:rsidR="00212C53" w:rsidRPr="00212C53" w:rsidRDefault="00212C53" w:rsidP="00212C53"/>
    <w:sectPr w:rsidR="00212C53" w:rsidRPr="00212C53" w:rsidSect="00212C53">
      <w:type w:val="continuous"/>
      <w:pgSz w:w="11906" w:h="16838" w:code="9"/>
      <w:pgMar w:top="2682" w:right="851" w:bottom="1276" w:left="1418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30AAD" w14:textId="77777777" w:rsidR="00231543" w:rsidRDefault="00231543" w:rsidP="00AA53BF">
      <w:r>
        <w:separator/>
      </w:r>
    </w:p>
  </w:endnote>
  <w:endnote w:type="continuationSeparator" w:id="0">
    <w:p w14:paraId="387AFAD5" w14:textId="77777777" w:rsidR="00231543" w:rsidRDefault="00231543" w:rsidP="00A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A8BF" w14:textId="77777777" w:rsidR="00870017" w:rsidRDefault="005C6148" w:rsidP="00AA53B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2335" behindDoc="0" locked="1" layoutInCell="1" allowOverlap="1" wp14:anchorId="3DB025D8" wp14:editId="29A8AAE2">
              <wp:simplePos x="0" y="0"/>
              <wp:positionH relativeFrom="page">
                <wp:posOffset>6094730</wp:posOffset>
              </wp:positionH>
              <wp:positionV relativeFrom="page">
                <wp:align>bottom</wp:align>
              </wp:positionV>
              <wp:extent cx="741600" cy="568800"/>
              <wp:effectExtent l="0" t="0" r="190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20096F" w14:textId="4645EA04" w:rsidR="005C6148" w:rsidRPr="00AA53BF" w:rsidRDefault="00AA53BF" w:rsidP="00AA53BF">
                          <w:pPr>
                            <w:rPr>
                              <w:rStyle w:val="Nmerodepgina"/>
                            </w:rPr>
                          </w:pPr>
                          <w:r w:rsidRPr="00AA53BF">
                            <w:rPr>
                              <w:rStyle w:val="Nmerodepgina"/>
                            </w:rPr>
                            <w:fldChar w:fldCharType="begin"/>
                          </w:r>
                          <w:r w:rsidRPr="00AA53BF">
                            <w:rPr>
                              <w:rStyle w:val="Nmerodepgina"/>
                            </w:rPr>
                            <w:instrText xml:space="preserve"> IF </w:instrText>
                          </w:r>
                          <w:sdt>
                            <w:sdtPr>
                              <w:rPr>
                                <w:rStyle w:val="Nmerodepgina"/>
                              </w:rPr>
                              <w:id w:val="-214387623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Style w:val="Nmerodepgina"/>
                              </w:rPr>
                            </w:sdtEndPr>
                            <w:sdtContent>
                              <w:r w:rsidRPr="00AA53BF">
                                <w:rPr>
                                  <w:rStyle w:val="Nmerodepgina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Nmerodepgina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Nmerodepgina"/>
                                </w:rPr>
                                <w:fldChar w:fldCharType="separate"/>
                              </w:r>
                              <w:r w:rsidR="00477752">
                                <w:rPr>
                                  <w:rStyle w:val="Nmerodepgina"/>
                                  <w:noProof/>
                                </w:rPr>
                                <w:instrText>1</w:instrText>
                              </w:r>
                              <w:r w:rsidRPr="00AA53BF">
                                <w:rPr>
                                  <w:rStyle w:val="Nmerodepgina"/>
                                </w:rPr>
                                <w:fldChar w:fldCharType="end"/>
                              </w:r>
                              <w:r w:rsidRPr="00AA53BF">
                                <w:rPr>
                                  <w:rStyle w:val="Nmerodepgina"/>
                                </w:rPr>
                                <w:instrText xml:space="preserve"> = 1</w:instrText>
                              </w:r>
                            </w:sdtContent>
                          </w:sdt>
                          <w:r w:rsidRPr="00AA53BF">
                            <w:rPr>
                              <w:rStyle w:val="Nmerodepgina"/>
                            </w:rPr>
                            <w:instrText xml:space="preserve"> "" "</w:instrText>
                          </w:r>
                          <w:r>
                            <w:rPr>
                              <w:rStyle w:val="Nmerodepgina"/>
                            </w:rPr>
                            <w:instrText xml:space="preserve">Seite </w:instrText>
                          </w:r>
                          <w:r w:rsidRPr="00AA53BF">
                            <w:rPr>
                              <w:rStyle w:val="Nmerodepgina"/>
                            </w:rPr>
                            <w:fldChar w:fldCharType="begin"/>
                          </w:r>
                          <w:r w:rsidRPr="00AA53BF"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 w:rsidRPr="00AA53BF">
                            <w:rPr>
                              <w:rStyle w:val="Nmerodepgina"/>
                            </w:rPr>
                            <w:fldChar w:fldCharType="separate"/>
                          </w:r>
                          <w:r w:rsidR="00EF5E55">
                            <w:rPr>
                              <w:rStyle w:val="Nmerodepgina"/>
                            </w:rPr>
                            <w:instrText>2</w:instrText>
                          </w:r>
                          <w:r w:rsidRPr="00AA53BF">
                            <w:rPr>
                              <w:rStyle w:val="Nmerodepgina"/>
                            </w:rPr>
                            <w:fldChar w:fldCharType="end"/>
                          </w:r>
                          <w:r>
                            <w:rPr>
                              <w:rStyle w:val="Nmerodepgina"/>
                            </w:rPr>
                            <w:instrText xml:space="preserve"> von </w:instrText>
                          </w:r>
                          <w:sdt>
                            <w:sdtPr>
                              <w:rPr>
                                <w:rStyle w:val="Nmerodepgina"/>
                              </w:rPr>
                              <w:id w:val="-158444452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Style w:val="Nmerodepgina"/>
                              </w:rPr>
                            </w:sdtEndPr>
                            <w:sdtContent>
                              <w:r w:rsidRPr="00AA53BF">
                                <w:rPr>
                                  <w:rStyle w:val="Nmerodepgina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Nmerodepgina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Nmerodepgina"/>
                                </w:rPr>
                                <w:fldChar w:fldCharType="separate"/>
                              </w:r>
                              <w:r w:rsidR="00EF5E55">
                                <w:rPr>
                                  <w:rStyle w:val="Nmerodepgina"/>
                                </w:rPr>
                                <w:instrText>2</w:instrText>
                              </w:r>
                              <w:r w:rsidRPr="00AA53BF">
                                <w:rPr>
                                  <w:rStyle w:val="Nmerodepgina"/>
                                </w:rPr>
                                <w:fldChar w:fldCharType="end"/>
                              </w:r>
                            </w:sdtContent>
                          </w:sdt>
                          <w:r w:rsidRPr="00AA53BF">
                            <w:rPr>
                              <w:rStyle w:val="Nmerodepgina"/>
                            </w:rPr>
                            <w:instrText>"</w:instrText>
                          </w:r>
                          <w:r w:rsidRPr="00AA53BF"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B025D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479.9pt;margin-top:0;width:58.4pt;height:44.8pt;z-index:251662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" filled="f" stroked="f" strokeweight=".5pt">
              <v:textbox inset="0,0,0,9mm">
                <w:txbxContent>
                  <w:p w14:paraId="0620096F" w14:textId="4645EA04" w:rsidR="005C6148" w:rsidRPr="00AA53BF" w:rsidRDefault="00AA53BF" w:rsidP="00AA53BF">
                    <w:pPr>
                      <w:rPr>
                        <w:rStyle w:val="Numrodepage"/>
                      </w:rPr>
                    </w:pPr>
                    <w:r w:rsidRPr="00AA53BF">
                      <w:rPr>
                        <w:rStyle w:val="Numrodepage"/>
                      </w:rPr>
                      <w:fldChar w:fldCharType="begin"/>
                    </w:r>
                    <w:r w:rsidRPr="00AA53BF">
                      <w:rPr>
                        <w:rStyle w:val="Numrodepage"/>
                      </w:rPr>
                      <w:instrText xml:space="preserve"> IF </w:instrText>
                    </w:r>
                    <w:sdt>
                      <w:sdtPr>
                        <w:rPr>
                          <w:rStyle w:val="Numrodepage"/>
                        </w:rPr>
                        <w:id w:val="-2143876231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Pr="00AA53BF">
                          <w:rPr>
                            <w:rStyle w:val="Numrodepage"/>
                          </w:rPr>
                          <w:fldChar w:fldCharType="begin"/>
                        </w:r>
                        <w:r w:rsidRPr="00AA53BF">
                          <w:rPr>
                            <w:rStyle w:val="Numrodepage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Numrodepage"/>
                          </w:rPr>
                          <w:fldChar w:fldCharType="separate"/>
                        </w:r>
                        <w:r w:rsidR="00477752">
                          <w:rPr>
                            <w:rStyle w:val="Numrodepage"/>
                            <w:noProof/>
                          </w:rPr>
                          <w:instrText>1</w:instrText>
                        </w:r>
                        <w:r w:rsidRPr="00AA53BF">
                          <w:rPr>
                            <w:rStyle w:val="Numrodepage"/>
                          </w:rPr>
                          <w:fldChar w:fldCharType="end"/>
                        </w:r>
                        <w:r w:rsidRPr="00AA53BF">
                          <w:rPr>
                            <w:rStyle w:val="Numrodepage"/>
                          </w:rPr>
                          <w:instrText xml:space="preserve"> = 1</w:instrText>
                        </w:r>
                      </w:sdtContent>
                    </w:sdt>
                    <w:r w:rsidRPr="00AA53BF">
                      <w:rPr>
                        <w:rStyle w:val="Numrodepage"/>
                      </w:rPr>
                      <w:instrText xml:space="preserve"> "" "</w:instrText>
                    </w:r>
                    <w:r>
                      <w:rPr>
                        <w:rStyle w:val="Numrodepage"/>
                      </w:rPr>
                      <w:instrText xml:space="preserve">Seite </w:instrText>
                    </w:r>
                    <w:r w:rsidRPr="00AA53BF">
                      <w:rPr>
                        <w:rStyle w:val="Numrodepage"/>
                      </w:rPr>
                      <w:fldChar w:fldCharType="begin"/>
                    </w:r>
                    <w:r w:rsidRPr="00AA53BF">
                      <w:rPr>
                        <w:rStyle w:val="Numrodepage"/>
                      </w:rPr>
                      <w:instrText xml:space="preserve"> PAGE </w:instrText>
                    </w:r>
                    <w:r w:rsidRPr="00AA53BF">
                      <w:rPr>
                        <w:rStyle w:val="Numrodepage"/>
                      </w:rPr>
                      <w:fldChar w:fldCharType="separate"/>
                    </w:r>
                    <w:r w:rsidR="00EF5E55">
                      <w:rPr>
                        <w:rStyle w:val="Numrodepage"/>
                      </w:rPr>
                      <w:instrText>2</w:instrText>
                    </w:r>
                    <w:r w:rsidRPr="00AA53BF">
                      <w:rPr>
                        <w:rStyle w:val="Numrodepage"/>
                      </w:rPr>
                      <w:fldChar w:fldCharType="end"/>
                    </w:r>
                    <w:r>
                      <w:rPr>
                        <w:rStyle w:val="Numrodepage"/>
                      </w:rPr>
                      <w:instrText xml:space="preserve"> von </w:instrText>
                    </w:r>
                    <w:sdt>
                      <w:sdtPr>
                        <w:rPr>
                          <w:rStyle w:val="Numrodepage"/>
                        </w:rPr>
                        <w:id w:val="-1584444524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Pr="00AA53BF">
                          <w:rPr>
                            <w:rStyle w:val="Numrodepage"/>
                          </w:rPr>
                          <w:fldChar w:fldCharType="begin"/>
                        </w:r>
                        <w:r w:rsidRPr="00AA53BF">
                          <w:rPr>
                            <w:rStyle w:val="Numrodepage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Numrodepage"/>
                          </w:rPr>
                          <w:fldChar w:fldCharType="separate"/>
                        </w:r>
                        <w:r w:rsidR="00EF5E55">
                          <w:rPr>
                            <w:rStyle w:val="Numrodepage"/>
                          </w:rPr>
                          <w:instrText>2</w:instrText>
                        </w:r>
                        <w:r w:rsidRPr="00AA53BF">
                          <w:rPr>
                            <w:rStyle w:val="Numrodepage"/>
                          </w:rPr>
                          <w:fldChar w:fldCharType="end"/>
                        </w:r>
                      </w:sdtContent>
                    </w:sdt>
                    <w:r w:rsidRPr="00AA53BF">
                      <w:rPr>
                        <w:rStyle w:val="Numrodepage"/>
                      </w:rPr>
                      <w:instrText>"</w:instrText>
                    </w:r>
                    <w:r w:rsidRPr="00AA53BF"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91B2" w14:textId="1872EE3C" w:rsidR="00A01DFC" w:rsidRDefault="00A01DFC" w:rsidP="00A01DFC">
    <w:pPr>
      <w:pStyle w:val="Piedepgina"/>
      <w:tabs>
        <w:tab w:val="clear" w:pos="4536"/>
        <w:tab w:val="clear" w:pos="4962"/>
        <w:tab w:val="clear" w:pos="9072"/>
        <w:tab w:val="left" w:pos="608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DEDC1" w14:textId="77777777" w:rsidR="00231543" w:rsidRDefault="00231543" w:rsidP="00AA53BF">
      <w:r>
        <w:separator/>
      </w:r>
    </w:p>
  </w:footnote>
  <w:footnote w:type="continuationSeparator" w:id="0">
    <w:p w14:paraId="5FA9A6F2" w14:textId="77777777" w:rsidR="00231543" w:rsidRDefault="00231543" w:rsidP="00AA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B514" w14:textId="77777777" w:rsidR="005C6148" w:rsidRDefault="004B7188" w:rsidP="00AA53BF">
    <w:pPr>
      <w:pStyle w:val="Encabezado"/>
    </w:pPr>
    <w:r>
      <mc:AlternateContent>
        <mc:Choice Requires="wps">
          <w:drawing>
            <wp:anchor distT="0" distB="0" distL="114300" distR="114300" simplePos="0" relativeHeight="251664383" behindDoc="0" locked="1" layoutInCell="1" allowOverlap="1" wp14:anchorId="1D712E82" wp14:editId="1A11F351">
              <wp:simplePos x="0" y="0"/>
              <wp:positionH relativeFrom="margin">
                <wp:posOffset>0</wp:posOffset>
              </wp:positionH>
              <wp:positionV relativeFrom="page">
                <wp:posOffset>10063480</wp:posOffset>
              </wp:positionV>
              <wp:extent cx="3182400" cy="619200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615B5E" w14:textId="77777777" w:rsidR="004B7188" w:rsidRPr="006E1772" w:rsidRDefault="004B7188" w:rsidP="004B7188">
                          <w:pPr>
                            <w:pStyle w:val="Piedepgina"/>
                            <w:rPr>
                              <w:lang w:val="de-CH"/>
                            </w:rPr>
                          </w:pPr>
                          <w:r w:rsidRPr="006E1772">
                            <w:rPr>
                              <w:lang w:val="de-CH"/>
                            </w:rPr>
                            <w:t>FSP · Effingerstrasse 15 · 3008 Berne</w:t>
                          </w:r>
                        </w:p>
                        <w:p w14:paraId="66FAE86F" w14:textId="77777777" w:rsidR="004B7188" w:rsidRPr="006E1772" w:rsidRDefault="004B7188" w:rsidP="004B7188">
                          <w:pPr>
                            <w:pStyle w:val="Piedepgina"/>
                            <w:rPr>
                              <w:lang w:val="de-CH"/>
                            </w:rPr>
                          </w:pPr>
                          <w:r w:rsidRPr="006E1772">
                            <w:rPr>
                              <w:lang w:val="de-CH"/>
                            </w:rPr>
                            <w:t>T +41 31 388 88 00 · www.psychologie.ch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12E8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0;margin-top:792.4pt;width:250.6pt;height:48.7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" filled="f" stroked="f" strokeweight=".5pt">
              <v:textbox inset="0,0,0,0">
                <w:txbxContent>
                  <w:p w14:paraId="39615B5E" w14:textId="77777777" w:rsidR="004B7188" w:rsidRPr="006E1772" w:rsidRDefault="004B7188" w:rsidP="004B7188">
                    <w:pPr>
                      <w:pStyle w:val="Piedepgina"/>
                      <w:rPr>
                        <w:lang w:val="de-CH"/>
                      </w:rPr>
                    </w:pPr>
                    <w:r w:rsidRPr="006E1772">
                      <w:rPr>
                        <w:lang w:val="de-CH"/>
                      </w:rPr>
                      <w:t>FSP · Effingerstrasse 15 · 3008 Berne</w:t>
                    </w:r>
                  </w:p>
                  <w:p w14:paraId="66FAE86F" w14:textId="77777777" w:rsidR="004B7188" w:rsidRPr="006E1772" w:rsidRDefault="004B7188" w:rsidP="004B7188">
                    <w:pPr>
                      <w:pStyle w:val="Piedepgina"/>
                      <w:rPr>
                        <w:lang w:val="de-CH"/>
                      </w:rPr>
                    </w:pPr>
                    <w:r w:rsidRPr="006E1772">
                      <w:rPr>
                        <w:lang w:val="de-CH"/>
                      </w:rPr>
                      <w:t>T +41 31 388 88 00 · www.psychologie.ch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342E" w14:textId="4200AEC9" w:rsidR="005C6148" w:rsidRPr="00AA53BF" w:rsidRDefault="008970B4" w:rsidP="00AA53BF">
    <w:pPr>
      <w:pStyle w:val="Encabezado"/>
    </w:pPr>
    <w:r>
      <w:drawing>
        <wp:anchor distT="0" distB="0" distL="114300" distR="114300" simplePos="0" relativeHeight="251674623" behindDoc="1" locked="0" layoutInCell="1" allowOverlap="1" wp14:anchorId="038E6E99" wp14:editId="57177802">
          <wp:simplePos x="0" y="0"/>
          <wp:positionH relativeFrom="margin">
            <wp:posOffset>-684143</wp:posOffset>
          </wp:positionH>
          <wp:positionV relativeFrom="paragraph">
            <wp:posOffset>476564</wp:posOffset>
          </wp:positionV>
          <wp:extent cx="3387023" cy="1066422"/>
          <wp:effectExtent l="0" t="0" r="4445" b="635"/>
          <wp:wrapNone/>
          <wp:docPr id="6" name="Grafik 6" descr="Erscheinungsbild - SGKJPP / SG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scheinungsbild - SGKJPP / SG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23" cy="106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1551" behindDoc="1" locked="0" layoutInCell="1" allowOverlap="1" wp14:anchorId="5EBA23B9" wp14:editId="24AF6D54">
          <wp:simplePos x="0" y="0"/>
          <wp:positionH relativeFrom="column">
            <wp:posOffset>-399662</wp:posOffset>
          </wp:positionH>
          <wp:positionV relativeFrom="paragraph">
            <wp:posOffset>-6202</wp:posOffset>
          </wp:positionV>
          <wp:extent cx="1460534" cy="338493"/>
          <wp:effectExtent l="0" t="0" r="6350" b="4445"/>
          <wp:wrapNone/>
          <wp:docPr id="8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34" cy="33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5647" behindDoc="1" locked="0" layoutInCell="1" allowOverlap="1" wp14:anchorId="475250B4" wp14:editId="2F3E2904">
          <wp:simplePos x="0" y="0"/>
          <wp:positionH relativeFrom="column">
            <wp:posOffset>2558895</wp:posOffset>
          </wp:positionH>
          <wp:positionV relativeFrom="paragraph">
            <wp:posOffset>787119</wp:posOffset>
          </wp:positionV>
          <wp:extent cx="1910080" cy="379288"/>
          <wp:effectExtent l="0" t="0" r="0" b="1905"/>
          <wp:wrapNone/>
          <wp:docPr id="12" name="Grafik 12" descr="Downloads – mfe Haus- und Kinderärzte Schwe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s – mfe Haus- und Kinderärzte Schwei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7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3599" behindDoc="0" locked="0" layoutInCell="1" allowOverlap="1" wp14:anchorId="64591C78" wp14:editId="47F100AC">
          <wp:simplePos x="0" y="0"/>
          <wp:positionH relativeFrom="margin">
            <wp:posOffset>-321564</wp:posOffset>
          </wp:positionH>
          <wp:positionV relativeFrom="paragraph">
            <wp:posOffset>673316</wp:posOffset>
          </wp:positionV>
          <wp:extent cx="2733675" cy="444027"/>
          <wp:effectExtent l="0" t="0" r="0" b="0"/>
          <wp:wrapNone/>
          <wp:docPr id="10" name="Grafik 10" descr="Compasso - Eingliederungspr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passo - Eingliederungsprofil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EFEFEF"/>
                      </a:clrFrom>
                      <a:clrTo>
                        <a:srgbClr val="EFEFE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drawing>
        <wp:anchor distT="0" distB="0" distL="114300" distR="114300" simplePos="0" relativeHeight="251672575" behindDoc="0" locked="0" layoutInCell="1" allowOverlap="1" wp14:anchorId="6A2FA249" wp14:editId="28BE49FE">
          <wp:simplePos x="0" y="0"/>
          <wp:positionH relativeFrom="margin">
            <wp:posOffset>2775796</wp:posOffset>
          </wp:positionH>
          <wp:positionV relativeFrom="paragraph">
            <wp:posOffset>-169864</wp:posOffset>
          </wp:positionV>
          <wp:extent cx="771525" cy="771525"/>
          <wp:effectExtent l="0" t="0" r="9525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6671" behindDoc="1" locked="0" layoutInCell="1" allowOverlap="1" wp14:anchorId="57CC51E1" wp14:editId="0D5E4FBE">
          <wp:simplePos x="0" y="0"/>
          <wp:positionH relativeFrom="margin">
            <wp:posOffset>1518543</wp:posOffset>
          </wp:positionH>
          <wp:positionV relativeFrom="paragraph">
            <wp:posOffset>-224629</wp:posOffset>
          </wp:positionV>
          <wp:extent cx="1194265" cy="662073"/>
          <wp:effectExtent l="0" t="0" r="6350" b="5080"/>
          <wp:wrapNone/>
          <wp:docPr id="11" name="Grafik 1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265" cy="662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drawing>
        <wp:anchor distT="0" distB="0" distL="114300" distR="114300" simplePos="0" relativeHeight="251670527" behindDoc="1" locked="1" layoutInCell="1" allowOverlap="1" wp14:anchorId="0A561763" wp14:editId="0ECDE185">
          <wp:simplePos x="0" y="0"/>
          <wp:positionH relativeFrom="page">
            <wp:posOffset>4835525</wp:posOffset>
          </wp:positionH>
          <wp:positionV relativeFrom="margin">
            <wp:posOffset>-1101090</wp:posOffset>
          </wp:positionV>
          <wp:extent cx="2286000" cy="72453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 FSP.em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59264" behindDoc="0" locked="1" layoutInCell="1" allowOverlap="1" wp14:anchorId="701DD666" wp14:editId="39BFD1A9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3182400" cy="619200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B52663" w14:textId="75D8C7B9" w:rsidR="009B0009" w:rsidRPr="000A1B31" w:rsidRDefault="009B0009" w:rsidP="00AA53BF">
                          <w:pPr>
                            <w:pStyle w:val="Piedepgin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DD66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0;margin-top:0;width:250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" filled="f" stroked="f" strokeweight=".5pt">
              <v:textbox inset="0,0,0,0">
                <w:txbxContent>
                  <w:p w14:paraId="73B52663" w14:textId="75D8C7B9" w:rsidR="009B0009" w:rsidRPr="000A1B31" w:rsidRDefault="009B0009" w:rsidP="00AA53BF">
                    <w:pPr>
                      <w:pStyle w:val="Pieddepag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35AD3"/>
    <w:multiLevelType w:val="multilevel"/>
    <w:tmpl w:val="8DB4C8FC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Listaconvieta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aconvieta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aconvieta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E06DE1"/>
    <w:multiLevelType w:val="multilevel"/>
    <w:tmpl w:val="C4E4D39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107714">
    <w:abstractNumId w:val="9"/>
  </w:num>
  <w:num w:numId="2" w16cid:durableId="427192217">
    <w:abstractNumId w:val="7"/>
  </w:num>
  <w:num w:numId="3" w16cid:durableId="680156522">
    <w:abstractNumId w:val="6"/>
  </w:num>
  <w:num w:numId="4" w16cid:durableId="65685473">
    <w:abstractNumId w:val="5"/>
  </w:num>
  <w:num w:numId="5" w16cid:durableId="130098601">
    <w:abstractNumId w:val="4"/>
  </w:num>
  <w:num w:numId="6" w16cid:durableId="848980478">
    <w:abstractNumId w:val="8"/>
  </w:num>
  <w:num w:numId="7" w16cid:durableId="1704747985">
    <w:abstractNumId w:val="3"/>
  </w:num>
  <w:num w:numId="8" w16cid:durableId="1489861365">
    <w:abstractNumId w:val="2"/>
  </w:num>
  <w:num w:numId="9" w16cid:durableId="2073040967">
    <w:abstractNumId w:val="1"/>
  </w:num>
  <w:num w:numId="10" w16cid:durableId="1225991629">
    <w:abstractNumId w:val="0"/>
  </w:num>
  <w:num w:numId="11" w16cid:durableId="1301569562">
    <w:abstractNumId w:val="16"/>
  </w:num>
  <w:num w:numId="12" w16cid:durableId="1398161582">
    <w:abstractNumId w:val="14"/>
  </w:num>
  <w:num w:numId="13" w16cid:durableId="1758794229">
    <w:abstractNumId w:val="12"/>
  </w:num>
  <w:num w:numId="14" w16cid:durableId="1075589361">
    <w:abstractNumId w:val="18"/>
  </w:num>
  <w:num w:numId="15" w16cid:durableId="1874344095">
    <w:abstractNumId w:val="17"/>
  </w:num>
  <w:num w:numId="16" w16cid:durableId="785539536">
    <w:abstractNumId w:val="10"/>
  </w:num>
  <w:num w:numId="17" w16cid:durableId="12734106">
    <w:abstractNumId w:val="13"/>
  </w:num>
  <w:num w:numId="18" w16cid:durableId="90637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7384089">
    <w:abstractNumId w:val="15"/>
  </w:num>
  <w:num w:numId="20" w16cid:durableId="18040394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fr-CH" w:vendorID="64" w:dllVersion="0" w:nlCheck="1" w:checkStyle="0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53"/>
    <w:rsid w:val="000010BC"/>
    <w:rsid w:val="00002978"/>
    <w:rsid w:val="00003F07"/>
    <w:rsid w:val="00007BD3"/>
    <w:rsid w:val="0001010F"/>
    <w:rsid w:val="00022752"/>
    <w:rsid w:val="000266B7"/>
    <w:rsid w:val="000409C8"/>
    <w:rsid w:val="00041700"/>
    <w:rsid w:val="0004778C"/>
    <w:rsid w:val="0005156D"/>
    <w:rsid w:val="00063BC2"/>
    <w:rsid w:val="000653AF"/>
    <w:rsid w:val="000678AC"/>
    <w:rsid w:val="000701F1"/>
    <w:rsid w:val="00075BC7"/>
    <w:rsid w:val="00080DAE"/>
    <w:rsid w:val="0008606B"/>
    <w:rsid w:val="000870EC"/>
    <w:rsid w:val="00096E8E"/>
    <w:rsid w:val="000A1B31"/>
    <w:rsid w:val="000A2850"/>
    <w:rsid w:val="000A2DD8"/>
    <w:rsid w:val="000A7CA3"/>
    <w:rsid w:val="000B595D"/>
    <w:rsid w:val="000C49C1"/>
    <w:rsid w:val="000C5C39"/>
    <w:rsid w:val="000D1743"/>
    <w:rsid w:val="000E756F"/>
    <w:rsid w:val="000F03F4"/>
    <w:rsid w:val="00100CDC"/>
    <w:rsid w:val="00102620"/>
    <w:rsid w:val="00106688"/>
    <w:rsid w:val="001134C7"/>
    <w:rsid w:val="00113CB8"/>
    <w:rsid w:val="0012151C"/>
    <w:rsid w:val="00133FE5"/>
    <w:rsid w:val="001375AB"/>
    <w:rsid w:val="00141951"/>
    <w:rsid w:val="00144122"/>
    <w:rsid w:val="00145DC3"/>
    <w:rsid w:val="00154677"/>
    <w:rsid w:val="00167916"/>
    <w:rsid w:val="001A30DB"/>
    <w:rsid w:val="001C0892"/>
    <w:rsid w:val="001F4A7E"/>
    <w:rsid w:val="001F4B8C"/>
    <w:rsid w:val="0020232E"/>
    <w:rsid w:val="00212C53"/>
    <w:rsid w:val="00215683"/>
    <w:rsid w:val="00231543"/>
    <w:rsid w:val="0023205B"/>
    <w:rsid w:val="00233C24"/>
    <w:rsid w:val="00241055"/>
    <w:rsid w:val="002410C3"/>
    <w:rsid w:val="002463EB"/>
    <w:rsid w:val="0025644A"/>
    <w:rsid w:val="002657BC"/>
    <w:rsid w:val="00267F71"/>
    <w:rsid w:val="00290E37"/>
    <w:rsid w:val="002B0997"/>
    <w:rsid w:val="002C7FA0"/>
    <w:rsid w:val="002D38AE"/>
    <w:rsid w:val="002F06AA"/>
    <w:rsid w:val="003211D0"/>
    <w:rsid w:val="0032330D"/>
    <w:rsid w:val="00333A1B"/>
    <w:rsid w:val="003514EE"/>
    <w:rsid w:val="00364EE3"/>
    <w:rsid w:val="00375834"/>
    <w:rsid w:val="0037661C"/>
    <w:rsid w:val="0038287D"/>
    <w:rsid w:val="00383079"/>
    <w:rsid w:val="0039010E"/>
    <w:rsid w:val="003C3525"/>
    <w:rsid w:val="003D0FAA"/>
    <w:rsid w:val="003F1A56"/>
    <w:rsid w:val="003F2577"/>
    <w:rsid w:val="003F4300"/>
    <w:rsid w:val="003F5C2C"/>
    <w:rsid w:val="00477752"/>
    <w:rsid w:val="00486DBB"/>
    <w:rsid w:val="00494FD7"/>
    <w:rsid w:val="004A039B"/>
    <w:rsid w:val="004A584D"/>
    <w:rsid w:val="004B0FDB"/>
    <w:rsid w:val="004B7188"/>
    <w:rsid w:val="004C1617"/>
    <w:rsid w:val="004C3537"/>
    <w:rsid w:val="004D0F2F"/>
    <w:rsid w:val="004D179F"/>
    <w:rsid w:val="004D542A"/>
    <w:rsid w:val="004E0FA3"/>
    <w:rsid w:val="004E6B94"/>
    <w:rsid w:val="00500294"/>
    <w:rsid w:val="00502B41"/>
    <w:rsid w:val="00526C93"/>
    <w:rsid w:val="005339AD"/>
    <w:rsid w:val="00535EA2"/>
    <w:rsid w:val="00537410"/>
    <w:rsid w:val="00551B1C"/>
    <w:rsid w:val="00554669"/>
    <w:rsid w:val="00561E24"/>
    <w:rsid w:val="005638F9"/>
    <w:rsid w:val="00564368"/>
    <w:rsid w:val="005674CC"/>
    <w:rsid w:val="00570697"/>
    <w:rsid w:val="00582DA6"/>
    <w:rsid w:val="00591832"/>
    <w:rsid w:val="00592841"/>
    <w:rsid w:val="005A4BB4"/>
    <w:rsid w:val="005B4DEC"/>
    <w:rsid w:val="005C6148"/>
    <w:rsid w:val="005D27E8"/>
    <w:rsid w:val="005D3E35"/>
    <w:rsid w:val="00603002"/>
    <w:rsid w:val="006037C6"/>
    <w:rsid w:val="006044D5"/>
    <w:rsid w:val="0062183A"/>
    <w:rsid w:val="00622FDC"/>
    <w:rsid w:val="006367E6"/>
    <w:rsid w:val="00637CD9"/>
    <w:rsid w:val="00642F26"/>
    <w:rsid w:val="0065274C"/>
    <w:rsid w:val="00686D14"/>
    <w:rsid w:val="00687ED7"/>
    <w:rsid w:val="006B0835"/>
    <w:rsid w:val="006B219D"/>
    <w:rsid w:val="006E0F4E"/>
    <w:rsid w:val="006E1772"/>
    <w:rsid w:val="006E2DC8"/>
    <w:rsid w:val="006F0345"/>
    <w:rsid w:val="006F0469"/>
    <w:rsid w:val="00705076"/>
    <w:rsid w:val="0070673C"/>
    <w:rsid w:val="00711147"/>
    <w:rsid w:val="007218A6"/>
    <w:rsid w:val="00725419"/>
    <w:rsid w:val="007277E3"/>
    <w:rsid w:val="00731A17"/>
    <w:rsid w:val="00734458"/>
    <w:rsid w:val="0073584A"/>
    <w:rsid w:val="007419CF"/>
    <w:rsid w:val="0074487E"/>
    <w:rsid w:val="00747DA5"/>
    <w:rsid w:val="00771E77"/>
    <w:rsid w:val="00774E70"/>
    <w:rsid w:val="00796CEE"/>
    <w:rsid w:val="007C01B4"/>
    <w:rsid w:val="007C0B2A"/>
    <w:rsid w:val="007D7796"/>
    <w:rsid w:val="007E0460"/>
    <w:rsid w:val="00805304"/>
    <w:rsid w:val="008065B9"/>
    <w:rsid w:val="00822FB7"/>
    <w:rsid w:val="00841B44"/>
    <w:rsid w:val="00870017"/>
    <w:rsid w:val="00883CC4"/>
    <w:rsid w:val="008905DF"/>
    <w:rsid w:val="008970B4"/>
    <w:rsid w:val="008A7991"/>
    <w:rsid w:val="008C487F"/>
    <w:rsid w:val="008E0AB4"/>
    <w:rsid w:val="00917F8B"/>
    <w:rsid w:val="0093032A"/>
    <w:rsid w:val="009427E5"/>
    <w:rsid w:val="00953F15"/>
    <w:rsid w:val="009613D8"/>
    <w:rsid w:val="009710CD"/>
    <w:rsid w:val="00995CBA"/>
    <w:rsid w:val="0099678C"/>
    <w:rsid w:val="009A63F5"/>
    <w:rsid w:val="009B0009"/>
    <w:rsid w:val="009B0C96"/>
    <w:rsid w:val="009C21E7"/>
    <w:rsid w:val="009C222B"/>
    <w:rsid w:val="009C67A8"/>
    <w:rsid w:val="009D1A9D"/>
    <w:rsid w:val="009D201B"/>
    <w:rsid w:val="009D5D9C"/>
    <w:rsid w:val="009E1210"/>
    <w:rsid w:val="009E2171"/>
    <w:rsid w:val="009F0313"/>
    <w:rsid w:val="009F0678"/>
    <w:rsid w:val="009F4BA3"/>
    <w:rsid w:val="00A0137A"/>
    <w:rsid w:val="00A01DFC"/>
    <w:rsid w:val="00A126EB"/>
    <w:rsid w:val="00A20364"/>
    <w:rsid w:val="00A57815"/>
    <w:rsid w:val="00A62F82"/>
    <w:rsid w:val="00A7133D"/>
    <w:rsid w:val="00A74433"/>
    <w:rsid w:val="00A8616D"/>
    <w:rsid w:val="00A9565D"/>
    <w:rsid w:val="00AA53BF"/>
    <w:rsid w:val="00AC2D5B"/>
    <w:rsid w:val="00AD36B2"/>
    <w:rsid w:val="00AF300F"/>
    <w:rsid w:val="00AF44C9"/>
    <w:rsid w:val="00AF47AE"/>
    <w:rsid w:val="00AF7CA8"/>
    <w:rsid w:val="00B15B03"/>
    <w:rsid w:val="00B32ABB"/>
    <w:rsid w:val="00B41FD3"/>
    <w:rsid w:val="00B543D5"/>
    <w:rsid w:val="00B55702"/>
    <w:rsid w:val="00B66AB8"/>
    <w:rsid w:val="00B70D03"/>
    <w:rsid w:val="00B72DA2"/>
    <w:rsid w:val="00B80320"/>
    <w:rsid w:val="00B803E7"/>
    <w:rsid w:val="00B87183"/>
    <w:rsid w:val="00B90B04"/>
    <w:rsid w:val="00BA085A"/>
    <w:rsid w:val="00BA4DDE"/>
    <w:rsid w:val="00BC2A86"/>
    <w:rsid w:val="00BC3321"/>
    <w:rsid w:val="00BC655F"/>
    <w:rsid w:val="00BF7052"/>
    <w:rsid w:val="00C05FAB"/>
    <w:rsid w:val="00C14630"/>
    <w:rsid w:val="00C21F3A"/>
    <w:rsid w:val="00C25322"/>
    <w:rsid w:val="00C31880"/>
    <w:rsid w:val="00C47965"/>
    <w:rsid w:val="00C51D2F"/>
    <w:rsid w:val="00C74D29"/>
    <w:rsid w:val="00C75798"/>
    <w:rsid w:val="00CA348A"/>
    <w:rsid w:val="00CA7F7B"/>
    <w:rsid w:val="00CB2557"/>
    <w:rsid w:val="00CB2CE6"/>
    <w:rsid w:val="00CC5D87"/>
    <w:rsid w:val="00CD66DD"/>
    <w:rsid w:val="00CE2EF4"/>
    <w:rsid w:val="00CF6FAC"/>
    <w:rsid w:val="00D3071E"/>
    <w:rsid w:val="00D61996"/>
    <w:rsid w:val="00D758BC"/>
    <w:rsid w:val="00D9415C"/>
    <w:rsid w:val="00DB7675"/>
    <w:rsid w:val="00DE08BC"/>
    <w:rsid w:val="00DF4135"/>
    <w:rsid w:val="00E25DCD"/>
    <w:rsid w:val="00E269E1"/>
    <w:rsid w:val="00E45F13"/>
    <w:rsid w:val="00E510BC"/>
    <w:rsid w:val="00E60EDB"/>
    <w:rsid w:val="00E61256"/>
    <w:rsid w:val="00E733A2"/>
    <w:rsid w:val="00E73CB2"/>
    <w:rsid w:val="00E839BA"/>
    <w:rsid w:val="00E90E7A"/>
    <w:rsid w:val="00EA097C"/>
    <w:rsid w:val="00EA59B8"/>
    <w:rsid w:val="00EC2DF9"/>
    <w:rsid w:val="00EC4E5E"/>
    <w:rsid w:val="00EE6E36"/>
    <w:rsid w:val="00EF5E55"/>
    <w:rsid w:val="00F016BC"/>
    <w:rsid w:val="00F0660B"/>
    <w:rsid w:val="00F123AE"/>
    <w:rsid w:val="00F14A00"/>
    <w:rsid w:val="00F37435"/>
    <w:rsid w:val="00F54963"/>
    <w:rsid w:val="00F57268"/>
    <w:rsid w:val="00F73331"/>
    <w:rsid w:val="00F82CF6"/>
    <w:rsid w:val="00F82D0A"/>
    <w:rsid w:val="00F91D37"/>
    <w:rsid w:val="00FC068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DD55D35"/>
  <w15:docId w15:val="{E1A43AEC-DFEA-435A-B087-F677CEE6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73C"/>
    <w:pPr>
      <w:tabs>
        <w:tab w:val="left" w:pos="4962"/>
      </w:tabs>
      <w:spacing w:after="0" w:line="280" w:lineRule="atLeast"/>
    </w:pPr>
  </w:style>
  <w:style w:type="paragraph" w:styleId="Ttulo1">
    <w:name w:val="heading 1"/>
    <w:basedOn w:val="Normal"/>
    <w:next w:val="Normal"/>
    <w:link w:val="Ttulo1Car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tulo5">
    <w:name w:val="heading 5"/>
    <w:basedOn w:val="Normal"/>
    <w:next w:val="Normal"/>
    <w:link w:val="Ttulo5Car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ar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tulo7">
    <w:name w:val="heading 7"/>
    <w:basedOn w:val="Normal"/>
    <w:next w:val="Normal"/>
    <w:link w:val="Ttulo7Car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74"/>
    <w:unhideWhenUsed/>
    <w:rsid w:val="007E0460"/>
    <w:rPr>
      <w:color w:val="auto"/>
      <w:u w:val="single"/>
    </w:rPr>
  </w:style>
  <w:style w:type="paragraph" w:styleId="Encabezado">
    <w:name w:val="header"/>
    <w:basedOn w:val="Normal"/>
    <w:link w:val="EncabezadoCar"/>
    <w:uiPriority w:val="79"/>
    <w:unhideWhenUsed/>
    <w:rsid w:val="00AA53BF"/>
    <w:pPr>
      <w:tabs>
        <w:tab w:val="center" w:pos="4536"/>
        <w:tab w:val="right" w:pos="9072"/>
      </w:tabs>
      <w:spacing w:line="240" w:lineRule="auto"/>
      <w:contextualSpacing/>
      <w:jc w:val="right"/>
    </w:pPr>
    <w:rPr>
      <w:noProof/>
    </w:rPr>
  </w:style>
  <w:style w:type="character" w:customStyle="1" w:styleId="EncabezadoCar">
    <w:name w:val="Encabezado Car"/>
    <w:basedOn w:val="Fuentedeprrafopredeter"/>
    <w:link w:val="Encabezado"/>
    <w:uiPriority w:val="79"/>
    <w:rsid w:val="00AA53BF"/>
    <w:rPr>
      <w:noProof/>
    </w:rPr>
  </w:style>
  <w:style w:type="paragraph" w:styleId="Piedepgina">
    <w:name w:val="footer"/>
    <w:basedOn w:val="Normal"/>
    <w:link w:val="PiedepginaCar"/>
    <w:uiPriority w:val="80"/>
    <w:unhideWhenUsed/>
    <w:rsid w:val="009B0009"/>
    <w:pPr>
      <w:tabs>
        <w:tab w:val="center" w:pos="4536"/>
        <w:tab w:val="right" w:pos="9072"/>
      </w:tabs>
      <w:spacing w:line="220" w:lineRule="atLeast"/>
    </w:pPr>
    <w:rPr>
      <w:color w:val="6A7970" w:themeColor="text2"/>
      <w:sz w:val="18"/>
    </w:rPr>
  </w:style>
  <w:style w:type="character" w:customStyle="1" w:styleId="PiedepginaCar">
    <w:name w:val="Pie de página Car"/>
    <w:basedOn w:val="Fuentedeprrafopredeter"/>
    <w:link w:val="Piedepgina"/>
    <w:uiPriority w:val="80"/>
    <w:rsid w:val="009B0009"/>
    <w:rPr>
      <w:color w:val="6A7970" w:themeColor="text2"/>
      <w:sz w:val="18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Prrafodelista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aconvietas">
    <w:name w:val="List Bullet"/>
    <w:basedOn w:val="Prrafodelista"/>
    <w:uiPriority w:val="99"/>
    <w:semiHidden/>
    <w:rsid w:val="009C67A8"/>
    <w:pPr>
      <w:numPr>
        <w:numId w:val="12"/>
      </w:numPr>
    </w:pPr>
  </w:style>
  <w:style w:type="paragraph" w:styleId="Listaconvietas2">
    <w:name w:val="List Bullet 2"/>
    <w:basedOn w:val="Prrafodelista"/>
    <w:uiPriority w:val="99"/>
    <w:semiHidden/>
    <w:rsid w:val="009C67A8"/>
    <w:pPr>
      <w:numPr>
        <w:ilvl w:val="1"/>
        <w:numId w:val="12"/>
      </w:numPr>
    </w:pPr>
  </w:style>
  <w:style w:type="paragraph" w:styleId="Listaconvietas3">
    <w:name w:val="List Bullet 3"/>
    <w:basedOn w:val="Prrafodelista"/>
    <w:uiPriority w:val="99"/>
    <w:semiHidden/>
    <w:rsid w:val="009C67A8"/>
    <w:pPr>
      <w:numPr>
        <w:ilvl w:val="2"/>
        <w:numId w:val="12"/>
      </w:numPr>
    </w:pPr>
  </w:style>
  <w:style w:type="table" w:styleId="Tablaconcuadrcula">
    <w:name w:val="Table Grid"/>
    <w:basedOn w:val="Tabla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212C5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12C53"/>
    <w:rPr>
      <w:rFonts w:asciiTheme="majorHAnsi" w:eastAsiaTheme="majorEastAsia" w:hAnsiTheme="majorHAnsi" w:cstheme="majorBidi"/>
      <w:b/>
      <w:kern w:val="28"/>
      <w:sz w:val="28"/>
      <w:szCs w:val="52"/>
    </w:rPr>
  </w:style>
  <w:style w:type="paragraph" w:customStyle="1" w:styleId="Brieftitel">
    <w:name w:val="Brieftitel"/>
    <w:basedOn w:val="Normal"/>
    <w:link w:val="BrieftitelZchn"/>
    <w:uiPriority w:val="14"/>
    <w:rsid w:val="00A126EB"/>
    <w:pPr>
      <w:spacing w:before="1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Fuentedeprrafopredeter"/>
    <w:link w:val="Brieftitel"/>
    <w:uiPriority w:val="14"/>
    <w:rsid w:val="00A126EB"/>
    <w:rPr>
      <w:rFonts w:asciiTheme="majorHAnsi" w:hAnsiTheme="majorHAnsi"/>
      <w:b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Tablanormal"/>
    <w:next w:val="Tablaconcuadrcula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Ttulo5Car">
    <w:name w:val="Título 5 Car"/>
    <w:basedOn w:val="Fuentedeprrafopredeter"/>
    <w:link w:val="Ttulo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rrafodelista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rsid w:val="00917F8B"/>
    <w:pPr>
      <w:spacing w:line="240" w:lineRule="auto"/>
      <w:jc w:val="right"/>
    </w:pPr>
    <w:rPr>
      <w:vanish/>
      <w:color w:val="A6A6A6" w:themeColor="background1" w:themeShade="A6"/>
      <w:sz w:val="16"/>
      <w:szCs w:val="18"/>
    </w:rPr>
  </w:style>
  <w:style w:type="character" w:styleId="Hipervnculovisitado">
    <w:name w:val="FollowedHyperlink"/>
    <w:basedOn w:val="Hipervnculo"/>
    <w:uiPriority w:val="75"/>
    <w:rsid w:val="007E0460"/>
    <w:rPr>
      <w:color w:val="auto"/>
      <w:u w:val="single"/>
    </w:rPr>
  </w:style>
  <w:style w:type="paragraph" w:styleId="Subttulo">
    <w:name w:val="Subtitle"/>
    <w:basedOn w:val="Normal"/>
    <w:next w:val="Normal"/>
    <w:link w:val="SubttuloCar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SubttuloCar">
    <w:name w:val="Subtítulo Car"/>
    <w:basedOn w:val="Fuentedeprrafopredeter"/>
    <w:link w:val="Subttulo"/>
    <w:uiPriority w:val="11"/>
    <w:rsid w:val="00E839BA"/>
    <w:rPr>
      <w:rFonts w:eastAsiaTheme="minorEastAsia"/>
      <w:color w:val="000000" w:themeColor="text1"/>
    </w:rPr>
  </w:style>
  <w:style w:type="paragraph" w:styleId="Fecha">
    <w:name w:val="Date"/>
    <w:basedOn w:val="Normal"/>
    <w:next w:val="Normal"/>
    <w:link w:val="FechaCar"/>
    <w:uiPriority w:val="15"/>
    <w:rsid w:val="00A126EB"/>
    <w:pPr>
      <w:spacing w:before="30" w:line="200" w:lineRule="atLeast"/>
      <w:contextualSpacing/>
    </w:pPr>
    <w:rPr>
      <w:sz w:val="18"/>
      <w:szCs w:val="18"/>
    </w:rPr>
  </w:style>
  <w:style w:type="character" w:customStyle="1" w:styleId="FechaCar">
    <w:name w:val="Fecha Car"/>
    <w:basedOn w:val="Fuentedeprrafopredeter"/>
    <w:link w:val="Fecha"/>
    <w:uiPriority w:val="15"/>
    <w:rsid w:val="00A126EB"/>
    <w:rPr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94FD7"/>
    <w:rPr>
      <w:sz w:val="16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a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Textonotaalfinal">
    <w:name w:val="endnote text"/>
    <w:basedOn w:val="Textonotapie"/>
    <w:link w:val="TextonotaalfinalCar"/>
    <w:uiPriority w:val="99"/>
    <w:unhideWhenUsed/>
    <w:rsid w:val="00113CB8"/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12151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D0FAA"/>
    <w:pPr>
      <w:numPr>
        <w:ilvl w:val="1"/>
        <w:numId w:val="20"/>
      </w:numPr>
    </w:p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</w:style>
  <w:style w:type="paragraph" w:styleId="Descripcin">
    <w:name w:val="caption"/>
    <w:basedOn w:val="Normal"/>
    <w:next w:val="Normal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TtuloTDC">
    <w:name w:val="TOC Heading"/>
    <w:basedOn w:val="Ttulo1"/>
    <w:next w:val="Normal"/>
    <w:uiPriority w:val="39"/>
    <w:rsid w:val="00DB7675"/>
    <w:pPr>
      <w:spacing w:before="240"/>
      <w:outlineLvl w:val="9"/>
    </w:pPr>
    <w:rPr>
      <w:bCs w:val="0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Nmerodepgina">
    <w:name w:val="page number"/>
    <w:uiPriority w:val="99"/>
    <w:rsid w:val="000A1B31"/>
    <w:rPr>
      <w:sz w:val="18"/>
      <w:szCs w:val="16"/>
    </w:rPr>
  </w:style>
  <w:style w:type="paragraph" w:customStyle="1" w:styleId="AbstandhalterKopfzeile">
    <w:name w:val="Abstandhalter Kopfzeile"/>
    <w:basedOn w:val="Encabezado"/>
    <w:rsid w:val="00AA53BF"/>
    <w:pPr>
      <w:spacing w:after="840"/>
    </w:pPr>
    <w:rPr>
      <w:lang w:eastAsia="de-CH"/>
    </w:rPr>
  </w:style>
  <w:style w:type="table" w:customStyle="1" w:styleId="FSPProtokolltabelle">
    <w:name w:val="FSP Protokolltabelle"/>
    <w:basedOn w:val="Tablanormal"/>
    <w:uiPriority w:val="99"/>
    <w:rsid w:val="00212C53"/>
    <w:pPr>
      <w:spacing w:after="0" w:line="240" w:lineRule="auto"/>
    </w:pPr>
    <w:rPr>
      <w:sz w:val="18"/>
    </w:rPr>
    <w:tblPr>
      <w:tblBorders>
        <w:top w:val="single" w:sz="4" w:space="0" w:color="6A7970" w:themeColor="text2"/>
        <w:bottom w:val="single" w:sz="4" w:space="0" w:color="6A7970" w:themeColor="text2"/>
        <w:insideH w:val="single" w:sz="4" w:space="0" w:color="6A7970" w:themeColor="text2"/>
      </w:tblBorders>
      <w:tblCellMar>
        <w:top w:w="45" w:type="dxa"/>
        <w:left w:w="85" w:type="dxa"/>
        <w:bottom w:w="4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A7970" w:themeFill="text2"/>
      </w:tcPr>
    </w:tblStylePr>
    <w:tblStylePr w:type="lastRow">
      <w:rPr>
        <w:b/>
      </w:rPr>
      <w:tblPr/>
      <w:tcPr>
        <w:tcBorders>
          <w:top w:val="single" w:sz="12" w:space="0" w:color="6A7970" w:themeColor="text2"/>
          <w:left w:val="nil"/>
          <w:bottom w:val="single" w:sz="12" w:space="0" w:color="6A797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07B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7B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7B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7B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7BD3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70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Bachofner\FSP\FSPGesch&#228;ftsstelle%20-%20Vorlagen\FSP%20Brief%20mit%20Logo.dotx" TargetMode="External"/></Relationships>
</file>

<file path=word/theme/theme1.xml><?xml version="1.0" encoding="utf-8"?>
<a:theme xmlns:a="http://schemas.openxmlformats.org/drawingml/2006/main" name="Larissa-Design">
  <a:themeElements>
    <a:clrScheme name="FSP">
      <a:dk1>
        <a:srgbClr val="000000"/>
      </a:dk1>
      <a:lt1>
        <a:srgbClr val="FFFFFF"/>
      </a:lt1>
      <a:dk2>
        <a:srgbClr val="6A7970"/>
      </a:dk2>
      <a:lt2>
        <a:srgbClr val="909E96"/>
      </a:lt2>
      <a:accent1>
        <a:srgbClr val="1E424E"/>
      </a:accent1>
      <a:accent2>
        <a:srgbClr val="C6E4DD"/>
      </a:accent2>
      <a:accent3>
        <a:srgbClr val="B35A16"/>
      </a:accent3>
      <a:accent4>
        <a:srgbClr val="F7C0CA"/>
      </a:accent4>
      <a:accent5>
        <a:srgbClr val="CAA01A"/>
      </a:accent5>
      <a:accent6>
        <a:srgbClr val="FFDF73"/>
      </a:accent6>
      <a:hlink>
        <a:srgbClr val="6A7970"/>
      </a:hlink>
      <a:folHlink>
        <a:srgbClr val="6A797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9776c175-054d-4604-88c4-2656d9c7ebc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11B747FEE374478AD56657B6E26484" ma:contentTypeVersion="5" ma:contentTypeDescription="Ein neues Dokument erstellen." ma:contentTypeScope="" ma:versionID="f6e7f53e3b2f66afe4ca9591a52d4f7a">
  <xsd:schema xmlns:xsd="http://www.w3.org/2001/XMLSchema" xmlns:xs="http://www.w3.org/2001/XMLSchema" xmlns:p="http://schemas.microsoft.com/office/2006/metadata/properties" xmlns:ns2="9776c175-054d-4604-88c4-2656d9c7ebc0" xmlns:ns3="1abbf5cf-5fb8-414e-8b8f-eb3c2e5e93ba" targetNamespace="http://schemas.microsoft.com/office/2006/metadata/properties" ma:root="true" ma:fieldsID="0fc0cb4ec9b4c76ae73163ccf8739c73" ns2:_="" ns3:_="">
    <xsd:import namespace="9776c175-054d-4604-88c4-2656d9c7ebc0"/>
    <xsd:import namespace="1abbf5cf-5fb8-414e-8b8f-eb3c2e5e9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a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6c175-054d-4604-88c4-2656d9c7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0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f5cf-5fb8-414e-8b8f-eb3c2e5e9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B16DEE-7E1D-41D3-BA4D-2B7C2590FBD4}">
  <ds:schemaRefs>
    <ds:schemaRef ds:uri="http://schemas.microsoft.com/office/2006/metadata/properties"/>
    <ds:schemaRef ds:uri="http://schemas.microsoft.com/office/infopath/2007/PartnerControls"/>
    <ds:schemaRef ds:uri="5a48ccd3-a756-48d6-9dfe-cb74ff93cb26"/>
    <ds:schemaRef ds:uri="9706cd5e-62b9-4742-afdc-3ffd3fa396a7"/>
    <ds:schemaRef ds:uri="9776c175-054d-4604-88c4-2656d9c7ebc0"/>
  </ds:schemaRefs>
</ds:datastoreItem>
</file>

<file path=customXml/itemProps2.xml><?xml version="1.0" encoding="utf-8"?>
<ds:datastoreItem xmlns:ds="http://schemas.openxmlformats.org/officeDocument/2006/customXml" ds:itemID="{6C0BDD77-8347-4445-A44F-6D2B1C088C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BB6DD8-8BD8-4A37-9AEF-52A63CC2D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6c175-054d-4604-88c4-2656d9c7ebc0"/>
    <ds:schemaRef ds:uri="1abbf5cf-5fb8-414e-8b8f-eb3c2e5e9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10EF66-6597-48EB-B032-4E80FF591E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 Brief mit Logo</Template>
  <TotalTime>0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Bachofner</dc:creator>
  <cp:lastModifiedBy>Rafael Estermann</cp:lastModifiedBy>
  <cp:revision>5</cp:revision>
  <cp:lastPrinted>2022-06-20T17:50:00Z</cp:lastPrinted>
  <dcterms:created xsi:type="dcterms:W3CDTF">2022-06-22T11:50:00Z</dcterms:created>
  <dcterms:modified xsi:type="dcterms:W3CDTF">2022-09-03T07:35:00Z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0x01010029B7D5FF2B9624428BF42D81392D65FC</vt:lpwstr>
  </property>
  <property fmtid="{D5CDD505-2E9C-101B-9397-08002B2CF9AE}" pid="3" name="MediaServiceImageTags">
    <vt:lpwstr/>
  </property>
</Properties>
</file>